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C1" w:rsidRDefault="00704F93">
      <w:pPr>
        <w:jc w:val="center"/>
        <w:rPr>
          <w:rFonts w:ascii="Times New Roman" w:eastAsia="Times New Roman" w:hAnsi="Times New Roman" w:cs="Times New Roman"/>
          <w:b/>
          <w:bCs/>
          <w:sz w:val="28"/>
          <w:szCs w:val="28"/>
        </w:rPr>
      </w:pPr>
      <w:r w:rsidRPr="00704F93">
        <w:rPr>
          <w:rFonts w:ascii="Times New Roman" w:eastAsia="Times New Roman" w:hAnsi="Times New Roman" w:cs="Times New Roman"/>
          <w:b/>
          <w:bCs/>
          <w:sz w:val="28"/>
          <w:szCs w:val="28"/>
          <w:lang w:val="en-US"/>
        </w:rPr>
        <w:t>P</w:t>
      </w:r>
      <w:r w:rsidRPr="00704F93">
        <w:rPr>
          <w:rFonts w:ascii="Times New Roman" w:eastAsia="Times New Roman" w:hAnsi="Times New Roman" w:cs="Times New Roman"/>
          <w:b/>
          <w:bCs/>
          <w:sz w:val="28"/>
          <w:szCs w:val="28"/>
        </w:rPr>
        <w:t xml:space="preserve">hụ lục </w:t>
      </w:r>
      <w:bookmarkStart w:id="0" w:name="chuong_phuluc_3_name"/>
      <w:r w:rsidRPr="00704F93">
        <w:rPr>
          <w:rFonts w:ascii="Times New Roman" w:eastAsia="Times New Roman" w:hAnsi="Times New Roman" w:cs="Times New Roman"/>
          <w:b/>
          <w:bCs/>
          <w:sz w:val="28"/>
          <w:szCs w:val="28"/>
        </w:rPr>
        <w:t>VI</w:t>
      </w:r>
    </w:p>
    <w:p w:rsidR="004248C1" w:rsidRDefault="00704F93">
      <w:pPr>
        <w:jc w:val="center"/>
        <w:rPr>
          <w:rFonts w:ascii="Times New Roman" w:eastAsia="Times New Roman" w:hAnsi="Times New Roman" w:cs="Times New Roman"/>
          <w:b/>
          <w:bCs/>
          <w:sz w:val="28"/>
          <w:szCs w:val="28"/>
          <w:lang w:val="en-US"/>
        </w:rPr>
      </w:pPr>
      <w:r w:rsidRPr="00704F93">
        <w:rPr>
          <w:rFonts w:ascii="Times New Roman" w:eastAsia="Times New Roman" w:hAnsi="Times New Roman" w:cs="Times New Roman"/>
          <w:b/>
          <w:bCs/>
          <w:sz w:val="28"/>
          <w:szCs w:val="28"/>
        </w:rPr>
        <w:t>VIẾT HOA TRONG VĂN BẢN</w:t>
      </w:r>
      <w:bookmarkEnd w:id="0"/>
      <w:r w:rsidRPr="00704F93">
        <w:rPr>
          <w:rFonts w:ascii="Times New Roman" w:eastAsia="Times New Roman" w:hAnsi="Times New Roman" w:cs="Times New Roman"/>
          <w:b/>
          <w:bCs/>
          <w:sz w:val="28"/>
          <w:szCs w:val="28"/>
        </w:rPr>
        <w:t xml:space="preserve"> QUY PHẠM PHÁP LUẬT</w:t>
      </w:r>
    </w:p>
    <w:p w:rsidR="00CD0F10" w:rsidRDefault="00CD0F10" w:rsidP="00CD0F10">
      <w:pPr>
        <w:jc w:val="center"/>
        <w:rPr>
          <w:rFonts w:ascii="Times New Roman" w:hAnsi="Times New Roman" w:cs="Times New Roman"/>
          <w:i/>
          <w:iCs/>
          <w:sz w:val="28"/>
          <w:szCs w:val="28"/>
          <w:lang w:val="en-US" w:bidi="he-IL"/>
        </w:rPr>
      </w:pPr>
      <w:r w:rsidRPr="00704F93">
        <w:rPr>
          <w:rFonts w:ascii="Times New Roman" w:hAnsi="Times New Roman" w:cs="Times New Roman"/>
          <w:i/>
          <w:iCs/>
          <w:sz w:val="28"/>
          <w:szCs w:val="28"/>
          <w:lang w:val="en-US" w:bidi="he-IL"/>
        </w:rPr>
        <w:t>(Kèm theo Nghị định số</w:t>
      </w:r>
      <w:r w:rsidR="005A5E24">
        <w:rPr>
          <w:rFonts w:ascii="Times New Roman" w:hAnsi="Times New Roman" w:cs="Times New Roman"/>
          <w:i/>
          <w:iCs/>
          <w:sz w:val="28"/>
          <w:szCs w:val="28"/>
          <w:lang w:val="en-US" w:bidi="he-IL"/>
        </w:rPr>
        <w:t xml:space="preserve"> 154</w:t>
      </w:r>
      <w:r w:rsidRPr="00704F93">
        <w:rPr>
          <w:rFonts w:ascii="Times New Roman" w:hAnsi="Times New Roman" w:cs="Times New Roman"/>
          <w:i/>
          <w:iCs/>
          <w:sz w:val="28"/>
          <w:szCs w:val="28"/>
          <w:lang w:val="en-US" w:bidi="he-IL"/>
        </w:rPr>
        <w:t xml:space="preserve">/2020/NĐ-CP </w:t>
      </w:r>
    </w:p>
    <w:p w:rsidR="00CD0F10" w:rsidRDefault="00CD0F10" w:rsidP="00CD0F10">
      <w:pPr>
        <w:jc w:val="center"/>
        <w:rPr>
          <w:rFonts w:ascii="Times New Roman" w:hAnsi="Times New Roman" w:cs="Times New Roman"/>
          <w:i/>
          <w:iCs/>
          <w:sz w:val="28"/>
          <w:szCs w:val="28"/>
          <w:lang w:val="en-US" w:bidi="he-IL"/>
        </w:rPr>
      </w:pPr>
      <w:r w:rsidRPr="00704F93">
        <w:rPr>
          <w:rFonts w:ascii="Times New Roman" w:hAnsi="Times New Roman" w:cs="Times New Roman"/>
          <w:i/>
          <w:iCs/>
          <w:sz w:val="28"/>
          <w:szCs w:val="28"/>
          <w:lang w:val="en-US" w:bidi="he-IL"/>
        </w:rPr>
        <w:t>ngà</w:t>
      </w:r>
      <w:bookmarkStart w:id="1" w:name="_GoBack"/>
      <w:bookmarkEnd w:id="1"/>
      <w:r w:rsidRPr="00704F93">
        <w:rPr>
          <w:rFonts w:ascii="Times New Roman" w:hAnsi="Times New Roman" w:cs="Times New Roman"/>
          <w:i/>
          <w:iCs/>
          <w:sz w:val="28"/>
          <w:szCs w:val="28"/>
          <w:lang w:val="en-US" w:bidi="he-IL"/>
        </w:rPr>
        <w:t xml:space="preserve">y </w:t>
      </w:r>
      <w:r w:rsidR="005A5E24">
        <w:rPr>
          <w:rFonts w:ascii="Times New Roman" w:hAnsi="Times New Roman" w:cs="Times New Roman"/>
          <w:i/>
          <w:iCs/>
          <w:sz w:val="28"/>
          <w:szCs w:val="28"/>
          <w:lang w:val="en-US" w:bidi="he-IL"/>
        </w:rPr>
        <w:t xml:space="preserve">31 </w:t>
      </w:r>
      <w:r w:rsidRPr="00704F93">
        <w:rPr>
          <w:rFonts w:ascii="Times New Roman" w:hAnsi="Times New Roman" w:cs="Times New Roman"/>
          <w:i/>
          <w:iCs/>
          <w:sz w:val="28"/>
          <w:szCs w:val="28"/>
          <w:lang w:val="en-US" w:bidi="he-IL"/>
        </w:rPr>
        <w:t>tháng 12 năm 2020 của Chính phủ)</w:t>
      </w:r>
    </w:p>
    <w:p w:rsidR="004248C1" w:rsidRDefault="00704F93">
      <w:pPr>
        <w:jc w:val="center"/>
        <w:rPr>
          <w:rFonts w:ascii="Times New Roman" w:eastAsia="Times New Roman" w:hAnsi="Times New Roman" w:cs="Times New Roman"/>
          <w:i/>
          <w:sz w:val="28"/>
          <w:szCs w:val="28"/>
          <w:vertAlign w:val="superscript"/>
          <w:lang w:val="en-US"/>
        </w:rPr>
      </w:pPr>
      <w:r w:rsidRPr="00704F93">
        <w:rPr>
          <w:rFonts w:ascii="Times New Roman" w:eastAsia="Times New Roman" w:hAnsi="Times New Roman" w:cs="Times New Roman"/>
          <w:i/>
          <w:sz w:val="28"/>
          <w:szCs w:val="28"/>
          <w:vertAlign w:val="superscript"/>
          <w:lang w:val="en-US"/>
        </w:rPr>
        <w:t>_____________</w:t>
      </w:r>
    </w:p>
    <w:p w:rsidR="004248C1" w:rsidRDefault="004248C1">
      <w:pPr>
        <w:jc w:val="center"/>
        <w:rPr>
          <w:rFonts w:ascii="Times New Roman" w:eastAsia="Times New Roman" w:hAnsi="Times New Roman" w:cs="Times New Roman"/>
          <w:i/>
          <w:sz w:val="28"/>
          <w:szCs w:val="28"/>
          <w:vertAlign w:val="superscript"/>
          <w:lang w:val="en-US"/>
        </w:rPr>
      </w:pP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 xml:space="preserve">I. VIẾT HOA VÌ PHÉP ĐẶT CÂU </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xml:space="preserve">1. Viết hoa chữ cái đầu âm tiết thứ nhất của một câu </w:t>
      </w:r>
      <w:r w:rsidRPr="00704F93">
        <w:rPr>
          <w:rFonts w:ascii="Times New Roman" w:eastAsia="Times New Roman" w:hAnsi="Times New Roman" w:cs="Times New Roman"/>
          <w:sz w:val="28"/>
          <w:szCs w:val="28"/>
          <w:lang w:val="en-US"/>
        </w:rPr>
        <w:t>hoàn chỉnh: sau dấu chấm câu</w:t>
      </w:r>
      <w:r w:rsidRPr="00704F93">
        <w:rPr>
          <w:rFonts w:ascii="Times New Roman" w:eastAsia="Times New Roman" w:hAnsi="Times New Roman" w:cs="Times New Roman"/>
          <w:sz w:val="28"/>
          <w:szCs w:val="28"/>
        </w:rPr>
        <w:t xml:space="preserve"> (.)</w:t>
      </w:r>
      <w:r w:rsidRPr="00704F93">
        <w:rPr>
          <w:rFonts w:ascii="Times New Roman" w:eastAsia="Times New Roman" w:hAnsi="Times New Roman" w:cs="Times New Roman"/>
          <w:sz w:val="28"/>
          <w:szCs w:val="28"/>
          <w:lang w:val="en-US"/>
        </w:rPr>
        <w:t xml:space="preserve">; sau dấu </w:t>
      </w:r>
      <w:r w:rsidRPr="00704F93">
        <w:rPr>
          <w:rFonts w:ascii="Times New Roman" w:eastAsia="Times New Roman" w:hAnsi="Times New Roman" w:cs="Times New Roman"/>
          <w:sz w:val="28"/>
          <w:szCs w:val="28"/>
        </w:rPr>
        <w:t>hai chấm trong ngoặc kép (:</w:t>
      </w:r>
      <w:r w:rsidRPr="00704F93">
        <w:rPr>
          <w:rFonts w:ascii="Times New Roman" w:eastAsia="Times New Roman" w:hAnsi="Times New Roman" w:cs="Times New Roman"/>
          <w:sz w:val="28"/>
          <w:szCs w:val="28"/>
          <w:lang w:val="en-US"/>
        </w:rPr>
        <w:t>“</w:t>
      </w:r>
      <w:r w:rsidR="00312AC9">
        <w:rPr>
          <w:rFonts w:ascii="Times New Roman" w:eastAsia="Times New Roman" w:hAnsi="Times New Roman" w:cs="Times New Roman"/>
          <w:sz w:val="28"/>
          <w:szCs w:val="28"/>
          <w:lang w:val="en-US"/>
        </w:rPr>
        <w:t>.</w:t>
      </w:r>
      <w:r w:rsidRPr="00704F93">
        <w:rPr>
          <w:rFonts w:ascii="Times New Roman" w:eastAsia="Times New Roman" w:hAnsi="Times New Roman" w:cs="Times New Roman"/>
          <w:sz w:val="28"/>
          <w:szCs w:val="28"/>
        </w:rPr>
        <w:t>..”)</w:t>
      </w:r>
      <w:r w:rsidRPr="00704F93">
        <w:rPr>
          <w:rFonts w:ascii="Times New Roman" w:eastAsia="Times New Roman" w:hAnsi="Times New Roman" w:cs="Times New Roman"/>
          <w:sz w:val="28"/>
          <w:szCs w:val="28"/>
          <w:lang w:val="en-US"/>
        </w:rPr>
        <w:t>; khi xuống dòng hoặc bắt đầu đoạn</w:t>
      </w:r>
      <w:r w:rsidRPr="00704F93">
        <w:rPr>
          <w:rFonts w:ascii="Times New Roman" w:eastAsia="Times New Roman" w:hAnsi="Times New Roman" w:cs="Times New Roman"/>
          <w:sz w:val="28"/>
          <w:szCs w:val="28"/>
        </w:rPr>
        <w:t>.</w:t>
      </w:r>
    </w:p>
    <w:p w:rsidR="004248C1" w:rsidRDefault="00704F93">
      <w:pPr>
        <w:spacing w:before="12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rPr>
        <w:t>2. Viết hoa chữ cái đầu âm tiết thứ nhất của khoản, điểm.</w:t>
      </w:r>
      <w:r w:rsidRPr="00704F93">
        <w:rPr>
          <w:rFonts w:ascii="Times New Roman" w:eastAsia="Times New Roman" w:hAnsi="Times New Roman" w:cs="Times New Roman"/>
          <w:sz w:val="28"/>
          <w:szCs w:val="28"/>
          <w:lang w:val="en-US"/>
        </w:rPr>
        <w:t xml:space="preserve"> </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II. VIẾT HOA DANH TỪ RIÊNG CHỈ TÊN NGƯỜI</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1. Danh từ riêng chỉ tên người Việt Nam:</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a) Tên thông thường: Viết hoa chữ cái đầu tất cả các âm tiết của danh từ riêng chỉ tên người.</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Nguyễn Ái Quốc, Trần Phú, Giàng A Pao, Kơ Pa Kơ Lơng.</w:t>
      </w:r>
    </w:p>
    <w:p w:rsidR="004248C1" w:rsidRDefault="00704F93">
      <w:pPr>
        <w:spacing w:before="120"/>
        <w:ind w:firstLine="567"/>
        <w:jc w:val="both"/>
        <w:rPr>
          <w:rFonts w:ascii="Times New Roman" w:eastAsia="Times New Roman" w:hAnsi="Times New Roman" w:cs="Times New Roman"/>
          <w:spacing w:val="-4"/>
          <w:sz w:val="28"/>
          <w:szCs w:val="28"/>
        </w:rPr>
      </w:pPr>
      <w:r w:rsidRPr="00704F93">
        <w:rPr>
          <w:rFonts w:ascii="Times New Roman" w:eastAsia="Times New Roman" w:hAnsi="Times New Roman" w:cs="Times New Roman"/>
          <w:spacing w:val="-4"/>
          <w:sz w:val="28"/>
          <w:szCs w:val="28"/>
        </w:rPr>
        <w:t>b) Tên hiệu, tên gọi nhân vật lịch sử: Viết hoa chữ cái đầu tất cả các âm tiết.</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Vua Hùng, Bà Triệu, Ông Gióng, Đinh Tiên Hoàng, Lý Thái Tổ, Bác Hồ, Cụ Hồ.</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2. Danh từ riêng chỉ tên người nước ngoài được phiên âm chuyển sang tiếng Việt:</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a) Trường hợp phiên âm sang âm Hán - Việt: Viết theo quy tắc viết tên người Việt Nam.</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Kim Nhật Thành, Mao Trạch Đông, Thành Cát Tư Hãn.</w:t>
      </w:r>
    </w:p>
    <w:p w:rsidR="004248C1" w:rsidRDefault="00704F93">
      <w:pPr>
        <w:spacing w:before="120"/>
        <w:ind w:firstLine="567"/>
        <w:jc w:val="both"/>
        <w:rPr>
          <w:rFonts w:ascii="Times New Roman" w:eastAsia="Times New Roman" w:hAnsi="Times New Roman" w:cs="Times New Roman"/>
          <w:spacing w:val="-6"/>
          <w:sz w:val="28"/>
          <w:szCs w:val="28"/>
        </w:rPr>
      </w:pPr>
      <w:r w:rsidRPr="00704F93">
        <w:rPr>
          <w:rFonts w:ascii="Times New Roman" w:eastAsia="Times New Roman" w:hAnsi="Times New Roman" w:cs="Times New Roman"/>
          <w:spacing w:val="-6"/>
          <w:sz w:val="28"/>
          <w:szCs w:val="28"/>
        </w:rPr>
        <w:t>b) Trường hợp phiên âm không sang âm Hán - Việt (phiên âm trực tiếp sát cách đọc của nguyên ngữ): Viết hoa chữ cái đầu âm tiết thứ nhất trong mỗi thành phần.</w:t>
      </w:r>
    </w:p>
    <w:p w:rsidR="004248C1" w:rsidRDefault="00704F93">
      <w:pPr>
        <w:spacing w:before="120"/>
        <w:ind w:firstLine="567"/>
        <w:jc w:val="both"/>
        <w:rPr>
          <w:rFonts w:ascii="Times New Roman" w:eastAsia="Times New Roman" w:hAnsi="Times New Roman" w:cs="Times New Roman"/>
          <w:spacing w:val="-4"/>
          <w:sz w:val="28"/>
          <w:szCs w:val="28"/>
        </w:rPr>
      </w:pPr>
      <w:r w:rsidRPr="00704F93">
        <w:rPr>
          <w:rFonts w:ascii="Times New Roman" w:eastAsia="Times New Roman" w:hAnsi="Times New Roman" w:cs="Times New Roman"/>
          <w:spacing w:val="-4"/>
          <w:sz w:val="28"/>
          <w:szCs w:val="28"/>
        </w:rPr>
        <w:t>Ví dụ: Vla-đi-mia I-lích Lê-nin, Phri-đrích Ăng-ghen, Phi-đen Cat-xtơ-rô.</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III. VIẾT HOA TÊN ĐỊA LÝ</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1. Tên địa lý Việt Nam:</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a) Tên đơn vị hành chính được cấu tạo giữa danh từ chung (tỉnh, thành phố, quận, huyện, thị xã, xã, phường, thị trấn) với tên riêng của đơn vị hành chính đó: Viết hoa chữ cái đầu của các âm tiết tạo thành tên riêng và không dùng gạch nối.</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xml:space="preserve">Ví dụ: thành phố Thái Nguyên, tỉnh Nam Định, tỉnh Đắk Lắk; quận Hải Châu, huyện Gia Lâm, huyện Ea H’leo, thị xã Sông Công, thị trấn Cầu Giát; phường Nguyễn Trãi, xã </w:t>
      </w:r>
      <w:r w:rsidRPr="00704F93">
        <w:rPr>
          <w:rFonts w:ascii="Times New Roman" w:eastAsia="Times New Roman" w:hAnsi="Times New Roman" w:cs="Times New Roman"/>
          <w:sz w:val="28"/>
          <w:szCs w:val="28"/>
          <w:lang w:val="en-US"/>
        </w:rPr>
        <w:t>I</w:t>
      </w:r>
      <w:r w:rsidRPr="00704F93">
        <w:rPr>
          <w:rFonts w:ascii="Times New Roman" w:eastAsia="Times New Roman" w:hAnsi="Times New Roman" w:cs="Times New Roman"/>
          <w:sz w:val="28"/>
          <w:szCs w:val="28"/>
        </w:rPr>
        <w:t>a Yeng, phường Điện Biên Phủ.</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lastRenderedPageBreak/>
        <w:t>b) Trường hợp tên đơn vị hành chính được cấu tạo giữa danh từ chung kết hợp với chữ số: Viết hoa cả danh từ chung chỉ đơn vị hành chính đó.</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Phường 15, Quận 8.</w:t>
      </w:r>
    </w:p>
    <w:p w:rsidR="004248C1" w:rsidRDefault="00704F93">
      <w:pPr>
        <w:spacing w:before="180"/>
        <w:ind w:firstLine="567"/>
        <w:jc w:val="both"/>
        <w:rPr>
          <w:rFonts w:ascii="Times New Roman" w:eastAsia="Times New Roman" w:hAnsi="Times New Roman" w:cs="Times New Roman"/>
          <w:spacing w:val="-4"/>
          <w:sz w:val="28"/>
          <w:szCs w:val="28"/>
        </w:rPr>
      </w:pPr>
      <w:r w:rsidRPr="00704F93">
        <w:rPr>
          <w:rFonts w:ascii="Times New Roman" w:eastAsia="Times New Roman" w:hAnsi="Times New Roman" w:cs="Times New Roman"/>
          <w:spacing w:val="-4"/>
          <w:sz w:val="28"/>
          <w:szCs w:val="28"/>
        </w:rPr>
        <w:t>c) Trường hợp viết hoa đặc biệt: Thủ đô Hà Nội, Thành phố Hồ Chí Minh.</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d) Tên địa lý được cấu tạo giữa danh từ chung chỉ địa hình (sông, núi, hồ, biển, cửa, bến, cầu, vũng, lạch, vàm v.v...) với danh từ riêng (có một âm tiết) trở thành tên riêng của địa danh đó: Viết hoa tất cả các chữ cái tạo nên địa danh.</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Cửa Lò, Vũng Tàu, Lạch Trường, Vàm Cỏ, Cầu Giấy.</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Trường hợp danh từ chung chỉ địa hình đi liền với danh từ riêng: Không viết hoa danh từ chung mà chỉ viết hoa danh từ riêng.</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biển Cửa Lò, chợ Bến Thành, sông Vàm Cỏ, vịnh Hạ Long.</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đ) Tên địa lý chỉ một vùng, miền, khu vực nhất định được cấu tạo bằng từ chỉ phương hướng kết hợp với từ chỉ phương thức khác: Viết hoa chữ cái đầu của tất cả các âm tiết tạo thành tên gọi. Đối với tên địa lý chỉ vùng, miền riêng được cấu tạo bằng từ chỉ phương hướng kết hợp với danh từ chỉ địa hình thì viết hoa các chữ cái đầu mỗi âm tiết.</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Tây Bắc, Đông Bắc, Bắc Bộ, Nam Kỳ, Nam Trung Bộ.</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2</w:t>
      </w:r>
      <w:r w:rsidR="00E15599">
        <w:rPr>
          <w:rFonts w:ascii="Times New Roman" w:eastAsia="Times New Roman" w:hAnsi="Times New Roman" w:cs="Times New Roman"/>
          <w:sz w:val="28"/>
          <w:szCs w:val="28"/>
          <w:lang w:val="en-US"/>
        </w:rPr>
        <w:t>.</w:t>
      </w:r>
      <w:r w:rsidRPr="00704F93">
        <w:rPr>
          <w:rFonts w:ascii="Times New Roman" w:eastAsia="Times New Roman" w:hAnsi="Times New Roman" w:cs="Times New Roman"/>
          <w:sz w:val="28"/>
          <w:szCs w:val="28"/>
        </w:rPr>
        <w:t xml:space="preserve"> Tên địa lý nước ngoài được phiên âm chuyển sang tiếng Việt:</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a) Tên địa lý đã được phiên âm sang âm Hán - Việt: Viết theo quy tắc viết hoa tên địa lý Việt Nam.</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Bắc Kinh, Bình Nhưỡng, Pháp, Anh, Mỹ, Thụy Sĩ, Tây Ban Nha.</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b) Tên địa lý phiên âm không sang âm Hán - Việt (phiên âm trực tiếp sát cách đọc của nguyên ngữ): Viết hoa theo quy tắc viết hoa tên người nước ngoài quy định tại điểm b khoản 2 Mục II.</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Mát-xcơ-va, Men-bơn, Sing-ga-po, Cô-pen-ha-ghen, Béc-lin.</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IV. VIẾT HOA TÊN CƠ QUAN, TỔ CHỨC</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1. Tên cơ quan, tổ chức của Việt Nam:</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Viết hoa chữ cái đầu của các từ, cụm từ chỉ loại hình cơ quan, tổ chức; chức năng, lĩnh vực hoạt động của cơ quan, tổ chức. Ví dụ:</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Ban Chấp hành Trung ương Đảng Cộng sản Việt Nam, Bộ Chính trị, Ban Bí thư Trung ương Đảng, Văn phòng Trung ương Đảng; Ban Nội chính Trung ương; Ban Kinh tế Trung ương,...;</w:t>
      </w:r>
    </w:p>
    <w:p w:rsidR="004248C1" w:rsidRDefault="00704F93">
      <w:pPr>
        <w:spacing w:before="18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Ủy ban Thường vụ Quốc hội;</w:t>
      </w:r>
    </w:p>
    <w:p w:rsidR="004248C1" w:rsidRDefault="00704F93">
      <w:pPr>
        <w:spacing w:before="12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rPr>
        <w:lastRenderedPageBreak/>
        <w:t>- Hội đồng Dân tộc; Ủy ban Kinh tế, Ủy ban Tư pháp; Ủy ban Pháp luật</w:t>
      </w:r>
      <w:r w:rsidRPr="00704F93">
        <w:rPr>
          <w:rFonts w:ascii="Times New Roman" w:eastAsia="Times New Roman" w:hAnsi="Times New Roman" w:cs="Times New Roman"/>
          <w:sz w:val="28"/>
          <w:szCs w:val="28"/>
          <w:lang w:val="en-US"/>
        </w:rPr>
        <w:t>...</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Ban Công tác đại biểu; Ban Dân nguyện;</w:t>
      </w:r>
    </w:p>
    <w:p w:rsidR="004248C1" w:rsidRDefault="00704F93">
      <w:pPr>
        <w:spacing w:before="120"/>
        <w:ind w:firstLine="567"/>
        <w:jc w:val="both"/>
        <w:rPr>
          <w:rFonts w:ascii="Times New Roman" w:eastAsia="Times New Roman" w:hAnsi="Times New Roman" w:cs="Times New Roman"/>
          <w:spacing w:val="-6"/>
          <w:sz w:val="28"/>
          <w:szCs w:val="28"/>
        </w:rPr>
      </w:pPr>
      <w:r w:rsidRPr="00704F93">
        <w:rPr>
          <w:rFonts w:ascii="Times New Roman" w:eastAsia="Times New Roman" w:hAnsi="Times New Roman" w:cs="Times New Roman"/>
          <w:spacing w:val="-6"/>
          <w:sz w:val="28"/>
          <w:szCs w:val="28"/>
        </w:rPr>
        <w:t>- Văn phòng Chủ tịch nước, Văn phòng Quốc hội, Văn phòng Chính phủ;</w:t>
      </w:r>
    </w:p>
    <w:p w:rsidR="004248C1" w:rsidRDefault="00704F93">
      <w:pPr>
        <w:spacing w:before="12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lang w:val="en-US"/>
        </w:rPr>
        <w:t>- Viện kiểm sát nhân dân, Tòa án nhân dân; Kiểm toán nhà nước;</w:t>
      </w:r>
    </w:p>
    <w:p w:rsidR="004248C1" w:rsidRDefault="00704F93">
      <w:pPr>
        <w:spacing w:before="12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rPr>
        <w:t>- Bộ Tư pháp; Bộ Tài nguyên và Môi trường; Bộ Giáo dục và Đào tạo; Bộ Văn hóa, Thể thao và Du lịch; Bộ Nông nghiệp và Phát triển nông thôn; Bộ Giao thông vận tải; Bộ Lao động - Thương binh và Xã hội; Ngân hàng Nhà nước Việt Nam; Thanh tra Chính phủ; Ủy ban Dân tộc...;</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Đài Tiếng nói Việt Nam, Đài Truyền hình Việt Nam, Thông tấn xã Việt Nam, Bảo hiểm Xã hội Việt Nam, Ban Quản lý Lăng Chủ tịch Hồ Chí Minh.</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xml:space="preserve">- Ủy ban </w:t>
      </w:r>
      <w:r w:rsidR="00CD0F10">
        <w:rPr>
          <w:rFonts w:ascii="Times New Roman" w:eastAsia="Times New Roman" w:hAnsi="Times New Roman" w:cs="Times New Roman"/>
          <w:sz w:val="28"/>
          <w:szCs w:val="28"/>
          <w:lang w:val="en-US"/>
        </w:rPr>
        <w:t>t</w:t>
      </w:r>
      <w:r w:rsidRPr="00704F93">
        <w:rPr>
          <w:rFonts w:ascii="Times New Roman" w:eastAsia="Times New Roman" w:hAnsi="Times New Roman" w:cs="Times New Roman"/>
          <w:sz w:val="28"/>
          <w:szCs w:val="28"/>
        </w:rPr>
        <w:t>rung ương Mặt trận Tổ quốc Việt Nam; Đoàn Thanh niên Cộng sản Hồ Chí Minh; Hội Liên hiệp Phụ nữ Việt Nam; Hội Nông dân Việt Nam; Hội Cựu chiến binh Việt Nam...;</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Văn phòng Đoàn đại biểu Quốc hội thành phố Hà Nội, Văn phòng Tỉnh ủy Nghệ An; Văn phòng Ủy ban nhân dân tỉnh Nam Định...;</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Hội đồng nhân dân tỉnh Sơn La, Ủy ban nhân dân tỉnh Bắc Giang, Ủy ban nhân dân quận Ba Đình, Ủy ban nhân dân huyện Vụ Bản...;</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Tổng cục Thuế, Tổng cục Hải quan...;</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Sở Giáo dục và Đào tạo, Sở Tài chính, Sở Tài nguyên và Môi trường, Sở Xây dựng, Sở Kế hoạch và Đầu tư...;</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Vụ Tổng hợp, Vụ Hợp tác quốc tế, Phòng Nghiên cứu khoa học, Phòng Chính sách xã hội, Hội đồng Thi tuyển viên chức...</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2. Tên cơ quan, tổ chức nước ngoài:</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a) Tên cơ quan, tổ chức nước ngoài đã dịch nghĩa: Viết hoa theo quy tắc viết tên cơ quan, tổ chức của Việt Nam.</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Liên hợp quốc (UN), Tổ chức Y tế thế giới (WHO), Hiệp hội các Quốc gia Đông Nam Á (ASEAN).</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b) Tên cơ quan, tổ chức nước ngoài được sử dụng trong văn bản ở dạng viết tắt: Viết bằng chữ in hoa như nguyên ngữ hoặc chuyển tự La-tinh nếu nguyên ngữ không thuộc hệ La-tinh.</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WTO; UNDP; UNESCO; ASEAN; SNG.</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V. VIẾT HOA CÁC TRƯỜNG HỢP KHÁC</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1. Danh từ thuộc trường hợp đặc biệt: Nhân dân</w:t>
      </w:r>
      <w:r w:rsidRPr="00704F93">
        <w:rPr>
          <w:rFonts w:ascii="Times New Roman" w:eastAsia="Times New Roman" w:hAnsi="Times New Roman" w:cs="Times New Roman"/>
          <w:sz w:val="28"/>
          <w:szCs w:val="28"/>
          <w:lang w:val="en-US"/>
        </w:rPr>
        <w:t xml:space="preserve"> (khi sử dụng như danh từ ch</w:t>
      </w:r>
      <w:r w:rsidR="00594706">
        <w:rPr>
          <w:rFonts w:ascii="Times New Roman" w:eastAsia="Times New Roman" w:hAnsi="Times New Roman" w:cs="Times New Roman"/>
          <w:sz w:val="28"/>
          <w:szCs w:val="28"/>
          <w:lang w:val="en-US"/>
        </w:rPr>
        <w:t>ỉ</w:t>
      </w:r>
      <w:r w:rsidRPr="00704F93">
        <w:rPr>
          <w:rFonts w:ascii="Times New Roman" w:eastAsia="Times New Roman" w:hAnsi="Times New Roman" w:cs="Times New Roman"/>
          <w:sz w:val="28"/>
          <w:szCs w:val="28"/>
          <w:lang w:val="en-US"/>
        </w:rPr>
        <w:t xml:space="preserve"> tên riêng, thể hiện sự trang trọng)</w:t>
      </w:r>
      <w:r w:rsidRPr="00704F93">
        <w:rPr>
          <w:rFonts w:ascii="Times New Roman" w:eastAsia="Times New Roman" w:hAnsi="Times New Roman" w:cs="Times New Roman"/>
          <w:sz w:val="28"/>
          <w:szCs w:val="28"/>
        </w:rPr>
        <w:t>, Nhà nước</w:t>
      </w:r>
      <w:r w:rsidRPr="00704F93">
        <w:rPr>
          <w:rFonts w:ascii="Times New Roman" w:eastAsia="Times New Roman" w:hAnsi="Times New Roman" w:cs="Times New Roman"/>
          <w:sz w:val="28"/>
          <w:szCs w:val="28"/>
          <w:lang w:val="en-US"/>
        </w:rPr>
        <w:t xml:space="preserve"> (chỉ tên riêng Ngân hàng Nhà nước, Kho bạc Nhà nước, Nhà nước Cộng hòa xã hội chủ nghĩa Việt Nam; khi Nhà nước sử dụng như danh từ riêng)</w:t>
      </w:r>
      <w:r w:rsidRPr="00704F93">
        <w:rPr>
          <w:rFonts w:ascii="Times New Roman" w:eastAsia="Times New Roman" w:hAnsi="Times New Roman" w:cs="Times New Roman"/>
          <w:sz w:val="28"/>
          <w:szCs w:val="28"/>
        </w:rPr>
        <w:t>.</w:t>
      </w:r>
    </w:p>
    <w:p w:rsidR="004248C1" w:rsidRDefault="00704F93">
      <w:pPr>
        <w:spacing w:before="120"/>
        <w:ind w:firstLine="567"/>
        <w:jc w:val="both"/>
        <w:rPr>
          <w:rFonts w:ascii="Times New Roman" w:eastAsia="Times New Roman" w:hAnsi="Times New Roman" w:cs="Times New Roman"/>
          <w:spacing w:val="-4"/>
          <w:sz w:val="28"/>
          <w:szCs w:val="28"/>
        </w:rPr>
      </w:pPr>
      <w:r w:rsidRPr="00704F93">
        <w:rPr>
          <w:rFonts w:ascii="Times New Roman" w:eastAsia="Times New Roman" w:hAnsi="Times New Roman" w:cs="Times New Roman"/>
          <w:spacing w:val="-4"/>
          <w:sz w:val="28"/>
          <w:szCs w:val="28"/>
        </w:rPr>
        <w:lastRenderedPageBreak/>
        <w:t xml:space="preserve">2. Tên các huân chương, huy chương, các danh hiệu vinh dự: Viết hoa </w:t>
      </w:r>
      <w:r w:rsidR="00860903">
        <w:rPr>
          <w:rFonts w:ascii="Times New Roman" w:eastAsia="Times New Roman" w:hAnsi="Times New Roman" w:cs="Times New Roman"/>
          <w:spacing w:val="-4"/>
          <w:sz w:val="28"/>
          <w:szCs w:val="28"/>
          <w:lang w:val="en-US"/>
        </w:rPr>
        <w:t xml:space="preserve">             </w:t>
      </w:r>
      <w:r w:rsidRPr="00704F93">
        <w:rPr>
          <w:rFonts w:ascii="Times New Roman" w:eastAsia="Times New Roman" w:hAnsi="Times New Roman" w:cs="Times New Roman"/>
          <w:spacing w:val="-4"/>
          <w:sz w:val="28"/>
          <w:szCs w:val="28"/>
        </w:rPr>
        <w:t>chữ cái đầu của các âm tiết của các thành phần tạo thành tên riêng và các từ chỉ thứ, hạng.</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Huân chương Sao vàng, Huân chương Hồ Chí Minh, Nghệ sĩ Nhân dân, Nhà giáo Ưu tú, Thầy thuốc Nhân dân, Anh hùng Lao động, Anh hùng Lực lượng vũ trang nhân dân, Huân chương Chiến sĩ vẻ vang.</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3. Tên chức vụ, học vị, danh hiệu: Viết hoa tên chức vụ, học vị nếu đi liền với tên người cụ thể.</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Chủ tịch Quốc hội, Phó Thủ tướng Chính phủ, Chủ nhiệm Ủy ban Pháp luật của Quốc hội, Chủ nhiệm Văn phòng Quốc hội, Tổng Thư ký Quốc hội, Phó Chủ nhiệm Ủy ban Kinh tế, Ủy viên Thường trực, Ủy viên Chuyên trách...</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pacing w:val="-6"/>
          <w:sz w:val="28"/>
          <w:szCs w:val="28"/>
        </w:rPr>
        <w:t>- Giáo sư Tiến sĩ khoa học Phạm Văn M, Giáo sư Viện sĩ Nguyễn Văn H</w:t>
      </w:r>
      <w:r w:rsidRPr="00704F93">
        <w:rPr>
          <w:rFonts w:ascii="Times New Roman" w:eastAsia="Times New Roman" w:hAnsi="Times New Roman" w:cs="Times New Roman"/>
          <w:sz w:val="28"/>
          <w:szCs w:val="28"/>
        </w:rPr>
        <w:t>.</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4. Tên các ngày lễ, ngày kỷ niệm: Viết hoa chữ cái đầu của âm tiết tạo thành tên gọi ngày lễ, ngày kỷ niệm.</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ngày Quốc khánh 2-9, ngày Tổng tuyển cử đầu tiên, ngày Truyền thống Văn phòng Quốc hội, ngày Quốc tế Lao động 1-5, ngày Phụ nữ Việt Nam 20-10.</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5. Tên các loại văn bản: Viết hoa chữ cái đầu của tên loại văn bản và chữ cái đầu của âm tiết thứ nhất tạo thành tên gọi của văn bản trong trường hợp nói đến một văn bản cụ thể.</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Nghị quyết Đại hội đại biểu toàn quốc lần thứ XII của Đảng; Bộ luật Hình sự; Luật Tổ chức Quốc hội, Luật An toàn vệ sinh lao động,...</w:t>
      </w:r>
    </w:p>
    <w:p w:rsidR="004248C1" w:rsidRDefault="00704F93">
      <w:pPr>
        <w:spacing w:before="120"/>
        <w:ind w:firstLine="567"/>
        <w:jc w:val="both"/>
        <w:rPr>
          <w:rFonts w:ascii="Times New Roman" w:eastAsia="Times New Roman" w:hAnsi="Times New Roman" w:cs="Times New Roman"/>
          <w:spacing w:val="-4"/>
          <w:sz w:val="28"/>
          <w:szCs w:val="28"/>
        </w:rPr>
      </w:pPr>
      <w:r w:rsidRPr="00704F93">
        <w:rPr>
          <w:rFonts w:ascii="Times New Roman" w:eastAsia="Times New Roman" w:hAnsi="Times New Roman" w:cs="Times New Roman"/>
          <w:spacing w:val="-4"/>
          <w:sz w:val="28"/>
          <w:szCs w:val="28"/>
        </w:rPr>
        <w:t>6. Trường hợp viện dẫn phần, chương, mục, tiểu mục, điều, khoản, điểm của một văn bản cụ thể thì viết hoa chữ cái đầu của phần, chương, mục, tiểu mục, điều.</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Căn cứ Điều 10 của Luật Tổ chức Quốc hội...</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Căn cứ khoản 4 Điều 18 của Luật An toàn vệ sinh lao động...</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Căn cứ điểm a khoản 2 Điều 103 Mục 5 Chương XII Phần I của Bộ luật Hình sự...</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pacing w:val="-4"/>
          <w:sz w:val="28"/>
          <w:szCs w:val="28"/>
        </w:rPr>
        <w:t>- Theo quy định tại điểm a khoản 1 Điều 24 Tiểu mục 1 Mục 1 Chương III</w:t>
      </w:r>
      <w:r w:rsidRPr="00704F93">
        <w:rPr>
          <w:rFonts w:ascii="Times New Roman" w:eastAsia="Times New Roman" w:hAnsi="Times New Roman" w:cs="Times New Roman"/>
          <w:sz w:val="28"/>
          <w:szCs w:val="28"/>
        </w:rPr>
        <w:t xml:space="preserve"> của Nghị quyết số 351/2017/UBTVQH14...</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7. Tên các năm âm lịch, ngày tết, ngày và tháng trong năm:</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a) Tên các năm âm lịch: Viết hoa chữ cái đầu của tất cả các âm tiết tạo thành tên gọi.</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lastRenderedPageBreak/>
        <w:t>Ví dụ: Kỷ Tỵ, Tân Hợi, Mậu Tuất, Mậu Thân.</w:t>
      </w:r>
    </w:p>
    <w:p w:rsidR="004248C1" w:rsidRDefault="00704F93">
      <w:pPr>
        <w:spacing w:before="120"/>
        <w:ind w:firstLine="567"/>
        <w:jc w:val="both"/>
        <w:rPr>
          <w:rFonts w:ascii="Times New Roman" w:eastAsia="Times New Roman" w:hAnsi="Times New Roman" w:cs="Times New Roman"/>
          <w:spacing w:val="-6"/>
          <w:sz w:val="28"/>
          <w:szCs w:val="28"/>
        </w:rPr>
      </w:pPr>
      <w:r w:rsidRPr="00704F93">
        <w:rPr>
          <w:rFonts w:ascii="Times New Roman" w:eastAsia="Times New Roman" w:hAnsi="Times New Roman" w:cs="Times New Roman"/>
          <w:spacing w:val="-6"/>
          <w:sz w:val="28"/>
          <w:szCs w:val="28"/>
        </w:rPr>
        <w:t xml:space="preserve">b) Tên các ngày tết: Viết hoa chữ cái đầu của âm tiết thứ nhất tạo thành </w:t>
      </w:r>
      <w:r w:rsidR="00860903">
        <w:rPr>
          <w:rFonts w:ascii="Times New Roman" w:eastAsia="Times New Roman" w:hAnsi="Times New Roman" w:cs="Times New Roman"/>
          <w:spacing w:val="-6"/>
          <w:sz w:val="28"/>
          <w:szCs w:val="28"/>
          <w:lang w:val="en-US"/>
        </w:rPr>
        <w:t xml:space="preserve">               </w:t>
      </w:r>
      <w:r w:rsidRPr="00704F93">
        <w:rPr>
          <w:rFonts w:ascii="Times New Roman" w:eastAsia="Times New Roman" w:hAnsi="Times New Roman" w:cs="Times New Roman"/>
          <w:spacing w:val="-6"/>
          <w:sz w:val="28"/>
          <w:szCs w:val="28"/>
        </w:rPr>
        <w:t>tên gọi.</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tết Nguyên đán, tết Đoan ngọ, tết Trung thu.</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Viết hoa chữ Tết trong trường hợp dùng để thay cho một tết cụ thể (như Tết thay cho tết Nguyên đán).</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w:t>
      </w:r>
      <w:r w:rsidR="00312AC9">
        <w:rPr>
          <w:rFonts w:ascii="Times New Roman" w:eastAsia="Times New Roman" w:hAnsi="Times New Roman" w:cs="Times New Roman"/>
          <w:sz w:val="28"/>
          <w:szCs w:val="28"/>
          <w:lang w:val="en-US"/>
        </w:rPr>
        <w:t xml:space="preserve">c) </w:t>
      </w:r>
      <w:r w:rsidRPr="00704F93">
        <w:rPr>
          <w:rFonts w:ascii="Times New Roman" w:eastAsia="Times New Roman" w:hAnsi="Times New Roman" w:cs="Times New Roman"/>
          <w:sz w:val="28"/>
          <w:szCs w:val="28"/>
        </w:rPr>
        <w:t>Tên các ngày trong tuần và tháng trong năm: Viết hoa chữ cái đầu của âm tiết chỉ ngày và tháng trong trường hợp không dùng chữ số:</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Ví dụ: thứ Hai, thứ Tư, tháng Năm, tháng Tám...</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8. Tên các sự kiện lịch sử và các triều đại: Viết hoa chữ cái đầu của các âm tiết tạo thành sự kiện và tên sự kiện, trong trường hợp có các con số chỉ mốc thời gian thì ghi bằng chữ và viết hoa chữ đó. Ví dụ: Triều Lý, Triều Trần, Phong trào Xô viết Nghệ Tĩnh, Cách mạng tháng Tám,...</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9. Tên các tác phẩm, sách báo, tạp chí: Viết hoa chữ cái đầu của âm tiết thứ nhất tạo thành tên tác phẩm, sách báo. Ví dụ: từ điển Bách khoa toàn thư, tạp chí Cộng sản,...</w:t>
      </w:r>
    </w:p>
    <w:p w:rsidR="00C06C97" w:rsidRDefault="00C06C97" w:rsidP="005A5E24">
      <w:pPr>
        <w:tabs>
          <w:tab w:val="right" w:leader="dot" w:pos="7920"/>
        </w:tabs>
        <w:spacing w:beforeLines="60" w:before="144" w:afterLines="60" w:after="144"/>
        <w:rPr>
          <w:rFonts w:ascii="Times New Roman" w:hAnsi="Times New Roman" w:cs="Times New Roman"/>
          <w:sz w:val="27"/>
          <w:szCs w:val="27"/>
        </w:rPr>
      </w:pPr>
    </w:p>
    <w:p w:rsidR="00652220" w:rsidRDefault="00652220" w:rsidP="004B1153">
      <w:pPr>
        <w:widowControl/>
        <w:tabs>
          <w:tab w:val="right" w:leader="dot" w:pos="7920"/>
        </w:tabs>
        <w:spacing w:beforeLines="60" w:before="144" w:afterLines="60" w:after="144"/>
        <w:ind w:right="43"/>
        <w:jc w:val="center"/>
        <w:rPr>
          <w:rFonts w:ascii="Times New Roman" w:hAnsi="Times New Roman" w:cs="Times New Roman"/>
          <w:sz w:val="27"/>
          <w:szCs w:val="27"/>
        </w:rPr>
      </w:pPr>
    </w:p>
    <w:sectPr w:rsidR="00652220" w:rsidSect="00C03A73">
      <w:headerReference w:type="default" r:id="rId12"/>
      <w:pgSz w:w="11906" w:h="16838"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6F" w:rsidRDefault="00325E6F">
      <w:pPr>
        <w:rPr>
          <w:rFonts w:cs="Times New Roman"/>
          <w:color w:val="auto"/>
          <w:lang w:eastAsia="en-US"/>
        </w:rPr>
      </w:pPr>
      <w:r>
        <w:rPr>
          <w:rFonts w:cs="Times New Roman"/>
          <w:color w:val="auto"/>
          <w:lang w:eastAsia="en-US"/>
        </w:rPr>
        <w:separator/>
      </w:r>
    </w:p>
  </w:endnote>
  <w:endnote w:type="continuationSeparator" w:id="0">
    <w:p w:rsidR="00325E6F" w:rsidRDefault="0032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6F" w:rsidRDefault="00325E6F">
      <w:pPr>
        <w:rPr>
          <w:rFonts w:cs="Times New Roman"/>
          <w:color w:val="auto"/>
          <w:lang w:eastAsia="en-US"/>
        </w:rPr>
      </w:pPr>
      <w:r>
        <w:rPr>
          <w:rFonts w:cs="Times New Roman"/>
          <w:color w:val="auto"/>
          <w:lang w:eastAsia="en-US"/>
        </w:rPr>
        <w:separator/>
      </w:r>
    </w:p>
  </w:footnote>
  <w:footnote w:type="continuationSeparator" w:id="0">
    <w:p w:rsidR="00325E6F" w:rsidRDefault="00325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C1" w:rsidRPr="00D62871" w:rsidRDefault="00C06C97">
    <w:pPr>
      <w:pStyle w:val="Header"/>
      <w:jc w:val="center"/>
      <w:rPr>
        <w:rFonts w:ascii="Times New Roman" w:hAnsi="Times New Roman"/>
        <w:sz w:val="28"/>
        <w:szCs w:val="28"/>
      </w:rPr>
    </w:pPr>
    <w:r w:rsidRPr="00704F93">
      <w:rPr>
        <w:rFonts w:ascii="Times New Roman" w:hAnsi="Times New Roman"/>
        <w:sz w:val="28"/>
        <w:szCs w:val="28"/>
      </w:rPr>
      <w:fldChar w:fldCharType="begin"/>
    </w:r>
    <w:r w:rsidR="004248C1" w:rsidRPr="00704F93">
      <w:rPr>
        <w:rFonts w:ascii="Times New Roman" w:hAnsi="Times New Roman"/>
        <w:sz w:val="28"/>
        <w:szCs w:val="28"/>
      </w:rPr>
      <w:instrText xml:space="preserve"> PAGE   \* MERGEFORMAT </w:instrText>
    </w:r>
    <w:r w:rsidRPr="00704F93">
      <w:rPr>
        <w:rFonts w:ascii="Times New Roman" w:hAnsi="Times New Roman"/>
        <w:sz w:val="28"/>
        <w:szCs w:val="28"/>
      </w:rPr>
      <w:fldChar w:fldCharType="separate"/>
    </w:r>
    <w:r w:rsidR="005A5E24">
      <w:rPr>
        <w:rFonts w:ascii="Times New Roman" w:hAnsi="Times New Roman"/>
        <w:noProof/>
        <w:sz w:val="28"/>
        <w:szCs w:val="28"/>
      </w:rPr>
      <w:t>5</w:t>
    </w:r>
    <w:r w:rsidRPr="00704F93">
      <w:rPr>
        <w:rFonts w:ascii="Times New Roman" w:hAnsi="Times New Roman"/>
        <w:noProof/>
        <w:sz w:val="28"/>
        <w:szCs w:val="28"/>
      </w:rPr>
      <w:fldChar w:fldCharType="end"/>
    </w:r>
  </w:p>
  <w:p w:rsidR="004248C1" w:rsidRDefault="00424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327EC6"/>
    <w:lvl w:ilvl="0">
      <w:start w:val="1"/>
      <w:numFmt w:val="decimal"/>
      <w:lvlText w:val="%1."/>
      <w:lvlJc w:val="left"/>
      <w:pPr>
        <w:tabs>
          <w:tab w:val="num" w:pos="1800"/>
        </w:tabs>
        <w:ind w:left="1800" w:hanging="360"/>
      </w:pPr>
    </w:lvl>
  </w:abstractNum>
  <w:abstractNum w:abstractNumId="1">
    <w:nsid w:val="FFFFFF7D"/>
    <w:multiLevelType w:val="singleLevel"/>
    <w:tmpl w:val="4AB8DF74"/>
    <w:lvl w:ilvl="0">
      <w:start w:val="1"/>
      <w:numFmt w:val="decimal"/>
      <w:lvlText w:val="%1."/>
      <w:lvlJc w:val="left"/>
      <w:pPr>
        <w:tabs>
          <w:tab w:val="num" w:pos="1440"/>
        </w:tabs>
        <w:ind w:left="1440" w:hanging="360"/>
      </w:pPr>
    </w:lvl>
  </w:abstractNum>
  <w:abstractNum w:abstractNumId="2">
    <w:nsid w:val="FFFFFF7E"/>
    <w:multiLevelType w:val="singleLevel"/>
    <w:tmpl w:val="D752F43C"/>
    <w:lvl w:ilvl="0">
      <w:start w:val="1"/>
      <w:numFmt w:val="decimal"/>
      <w:lvlText w:val="%1."/>
      <w:lvlJc w:val="left"/>
      <w:pPr>
        <w:tabs>
          <w:tab w:val="num" w:pos="1080"/>
        </w:tabs>
        <w:ind w:left="1080" w:hanging="360"/>
      </w:pPr>
    </w:lvl>
  </w:abstractNum>
  <w:abstractNum w:abstractNumId="3">
    <w:nsid w:val="FFFFFF7F"/>
    <w:multiLevelType w:val="singleLevel"/>
    <w:tmpl w:val="B95C85C0"/>
    <w:lvl w:ilvl="0">
      <w:start w:val="1"/>
      <w:numFmt w:val="decimal"/>
      <w:lvlText w:val="%1."/>
      <w:lvlJc w:val="left"/>
      <w:pPr>
        <w:tabs>
          <w:tab w:val="num" w:pos="720"/>
        </w:tabs>
        <w:ind w:left="720" w:hanging="360"/>
      </w:pPr>
    </w:lvl>
  </w:abstractNum>
  <w:abstractNum w:abstractNumId="4">
    <w:nsid w:val="FFFFFF80"/>
    <w:multiLevelType w:val="singleLevel"/>
    <w:tmpl w:val="F8EE7E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2E35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028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6AEA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0ED28"/>
    <w:lvl w:ilvl="0">
      <w:start w:val="1"/>
      <w:numFmt w:val="decimal"/>
      <w:lvlText w:val="%1."/>
      <w:lvlJc w:val="left"/>
      <w:pPr>
        <w:tabs>
          <w:tab w:val="num" w:pos="360"/>
        </w:tabs>
        <w:ind w:left="360" w:hanging="360"/>
      </w:pPr>
    </w:lvl>
  </w:abstractNum>
  <w:abstractNum w:abstractNumId="9">
    <w:nsid w:val="FFFFFF89"/>
    <w:multiLevelType w:val="singleLevel"/>
    <w:tmpl w:val="4F9A1B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4">
    <w:nsid w:val="00000009"/>
    <w:multiLevelType w:val="multilevel"/>
    <w:tmpl w:val="00000008"/>
    <w:lvl w:ilvl="0">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8">
    <w:nsid w:val="00000011"/>
    <w:multiLevelType w:val="multilevel"/>
    <w:tmpl w:val="00000010"/>
    <w:lvl w:ilvl="0">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1">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2">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3">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4">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5">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6">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7">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8">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abstractNum>
  <w:abstractNum w:abstractNumId="1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2">
    <w:nsid w:val="0C34643E"/>
    <w:multiLevelType w:val="hybridMultilevel"/>
    <w:tmpl w:val="FAF2E35E"/>
    <w:lvl w:ilvl="0" w:tplc="B99C1304">
      <w:start w:val="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C967A6"/>
    <w:multiLevelType w:val="hybridMultilevel"/>
    <w:tmpl w:val="BD501D88"/>
    <w:lvl w:ilvl="0" w:tplc="55449DF2">
      <w:start w:val="4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FE2C7A"/>
    <w:multiLevelType w:val="hybridMultilevel"/>
    <w:tmpl w:val="60CCF092"/>
    <w:lvl w:ilvl="0" w:tplc="EC8EB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B68324B"/>
    <w:multiLevelType w:val="hybridMultilevel"/>
    <w:tmpl w:val="129E849E"/>
    <w:lvl w:ilvl="0" w:tplc="6E809D96">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FC480D"/>
    <w:multiLevelType w:val="hybridMultilevel"/>
    <w:tmpl w:val="834685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B93077"/>
    <w:multiLevelType w:val="hybridMultilevel"/>
    <w:tmpl w:val="DAF20260"/>
    <w:lvl w:ilvl="0" w:tplc="D4207772">
      <w:start w:val="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AB3873"/>
    <w:multiLevelType w:val="hybridMultilevel"/>
    <w:tmpl w:val="628CEA92"/>
    <w:lvl w:ilvl="0" w:tplc="2B360970">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704AF6"/>
    <w:multiLevelType w:val="hybridMultilevel"/>
    <w:tmpl w:val="1BB2CB82"/>
    <w:lvl w:ilvl="0" w:tplc="2E061D72">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B2655"/>
    <w:multiLevelType w:val="hybridMultilevel"/>
    <w:tmpl w:val="CE0C5862"/>
    <w:lvl w:ilvl="0" w:tplc="A1EC833A">
      <w:start w:val="4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017C2"/>
    <w:multiLevelType w:val="hybridMultilevel"/>
    <w:tmpl w:val="482ACA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B15F6"/>
    <w:multiLevelType w:val="hybridMultilevel"/>
    <w:tmpl w:val="FB1885B4"/>
    <w:lvl w:ilvl="0" w:tplc="9A0C33AE">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D44A90"/>
    <w:multiLevelType w:val="hybridMultilevel"/>
    <w:tmpl w:val="9CD66216"/>
    <w:lvl w:ilvl="0" w:tplc="4294A954">
      <w:start w:val="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4"/>
  </w:num>
  <w:num w:numId="34">
    <w:abstractNumId w:val="36"/>
  </w:num>
  <w:num w:numId="35">
    <w:abstractNumId w:val="33"/>
  </w:num>
  <w:num w:numId="36">
    <w:abstractNumId w:val="40"/>
  </w:num>
  <w:num w:numId="37">
    <w:abstractNumId w:val="35"/>
  </w:num>
  <w:num w:numId="38">
    <w:abstractNumId w:val="38"/>
  </w:num>
  <w:num w:numId="39">
    <w:abstractNumId w:val="42"/>
  </w:num>
  <w:num w:numId="40">
    <w:abstractNumId w:val="39"/>
  </w:num>
  <w:num w:numId="41">
    <w:abstractNumId w:val="32"/>
  </w:num>
  <w:num w:numId="42">
    <w:abstractNumId w:val="41"/>
  </w:num>
  <w:num w:numId="43">
    <w:abstractNumId w:val="37"/>
  </w:num>
  <w:num w:numId="44">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574D"/>
    <w:rsid w:val="00000CE9"/>
    <w:rsid w:val="00002385"/>
    <w:rsid w:val="00002AD3"/>
    <w:rsid w:val="00004FFE"/>
    <w:rsid w:val="00005303"/>
    <w:rsid w:val="00005D73"/>
    <w:rsid w:val="000074CB"/>
    <w:rsid w:val="00007A0C"/>
    <w:rsid w:val="00007F98"/>
    <w:rsid w:val="00010BB6"/>
    <w:rsid w:val="00011FB9"/>
    <w:rsid w:val="000149F3"/>
    <w:rsid w:val="00016C0D"/>
    <w:rsid w:val="0002112F"/>
    <w:rsid w:val="0002331F"/>
    <w:rsid w:val="00023D63"/>
    <w:rsid w:val="0002519F"/>
    <w:rsid w:val="00025230"/>
    <w:rsid w:val="000326E7"/>
    <w:rsid w:val="000327FB"/>
    <w:rsid w:val="0003479C"/>
    <w:rsid w:val="000354EE"/>
    <w:rsid w:val="00035ADE"/>
    <w:rsid w:val="00035C86"/>
    <w:rsid w:val="00036277"/>
    <w:rsid w:val="00037A59"/>
    <w:rsid w:val="00043D8F"/>
    <w:rsid w:val="000446B9"/>
    <w:rsid w:val="00044A41"/>
    <w:rsid w:val="00047066"/>
    <w:rsid w:val="00047207"/>
    <w:rsid w:val="000474FF"/>
    <w:rsid w:val="0005153E"/>
    <w:rsid w:val="00053286"/>
    <w:rsid w:val="00053C4D"/>
    <w:rsid w:val="000548AA"/>
    <w:rsid w:val="000548BA"/>
    <w:rsid w:val="0006402C"/>
    <w:rsid w:val="00064202"/>
    <w:rsid w:val="00064BD0"/>
    <w:rsid w:val="00067FE7"/>
    <w:rsid w:val="00070065"/>
    <w:rsid w:val="00070207"/>
    <w:rsid w:val="00070F58"/>
    <w:rsid w:val="00071F45"/>
    <w:rsid w:val="000723DF"/>
    <w:rsid w:val="0007383F"/>
    <w:rsid w:val="000756BD"/>
    <w:rsid w:val="00075A9E"/>
    <w:rsid w:val="0008146D"/>
    <w:rsid w:val="000814A5"/>
    <w:rsid w:val="000829CC"/>
    <w:rsid w:val="00082DF8"/>
    <w:rsid w:val="00082E0B"/>
    <w:rsid w:val="00086732"/>
    <w:rsid w:val="00087CB5"/>
    <w:rsid w:val="00092B3B"/>
    <w:rsid w:val="000931EE"/>
    <w:rsid w:val="000935CA"/>
    <w:rsid w:val="00093F85"/>
    <w:rsid w:val="00095864"/>
    <w:rsid w:val="000A1C19"/>
    <w:rsid w:val="000A26C2"/>
    <w:rsid w:val="000A6131"/>
    <w:rsid w:val="000A72DE"/>
    <w:rsid w:val="000B4111"/>
    <w:rsid w:val="000B7E13"/>
    <w:rsid w:val="000C03F5"/>
    <w:rsid w:val="000C2665"/>
    <w:rsid w:val="000C28A5"/>
    <w:rsid w:val="000C4563"/>
    <w:rsid w:val="000C4C2C"/>
    <w:rsid w:val="000D1322"/>
    <w:rsid w:val="000D2925"/>
    <w:rsid w:val="000D552E"/>
    <w:rsid w:val="000D6F30"/>
    <w:rsid w:val="000E1A5E"/>
    <w:rsid w:val="000E1EA6"/>
    <w:rsid w:val="000E287B"/>
    <w:rsid w:val="000E5D38"/>
    <w:rsid w:val="000E6172"/>
    <w:rsid w:val="000E6DCE"/>
    <w:rsid w:val="000E6FBF"/>
    <w:rsid w:val="000E7447"/>
    <w:rsid w:val="000E7B92"/>
    <w:rsid w:val="000F11A2"/>
    <w:rsid w:val="000F2690"/>
    <w:rsid w:val="000F2A2E"/>
    <w:rsid w:val="000F2A9B"/>
    <w:rsid w:val="000F2D67"/>
    <w:rsid w:val="000F4913"/>
    <w:rsid w:val="000F4BE4"/>
    <w:rsid w:val="000F77FC"/>
    <w:rsid w:val="000F7B5E"/>
    <w:rsid w:val="00100A24"/>
    <w:rsid w:val="00101741"/>
    <w:rsid w:val="00102FEE"/>
    <w:rsid w:val="0010349C"/>
    <w:rsid w:val="001035FE"/>
    <w:rsid w:val="0010490B"/>
    <w:rsid w:val="001105D1"/>
    <w:rsid w:val="00111657"/>
    <w:rsid w:val="0011199F"/>
    <w:rsid w:val="001120BD"/>
    <w:rsid w:val="00113586"/>
    <w:rsid w:val="001145AF"/>
    <w:rsid w:val="00114B73"/>
    <w:rsid w:val="00121EED"/>
    <w:rsid w:val="00122662"/>
    <w:rsid w:val="0012288A"/>
    <w:rsid w:val="001230E4"/>
    <w:rsid w:val="00123F34"/>
    <w:rsid w:val="00124B02"/>
    <w:rsid w:val="00126768"/>
    <w:rsid w:val="001277BE"/>
    <w:rsid w:val="00130644"/>
    <w:rsid w:val="001327DE"/>
    <w:rsid w:val="00135144"/>
    <w:rsid w:val="00135DAE"/>
    <w:rsid w:val="00135F88"/>
    <w:rsid w:val="00136E55"/>
    <w:rsid w:val="00136F58"/>
    <w:rsid w:val="00143676"/>
    <w:rsid w:val="0014588A"/>
    <w:rsid w:val="00145F0C"/>
    <w:rsid w:val="00146F3F"/>
    <w:rsid w:val="00147000"/>
    <w:rsid w:val="00150DAC"/>
    <w:rsid w:val="001510F1"/>
    <w:rsid w:val="001519B8"/>
    <w:rsid w:val="00153862"/>
    <w:rsid w:val="001564B4"/>
    <w:rsid w:val="001565CE"/>
    <w:rsid w:val="00156B1F"/>
    <w:rsid w:val="001573DA"/>
    <w:rsid w:val="00163452"/>
    <w:rsid w:val="00166135"/>
    <w:rsid w:val="00166441"/>
    <w:rsid w:val="00170336"/>
    <w:rsid w:val="001738DD"/>
    <w:rsid w:val="0017767C"/>
    <w:rsid w:val="001802B1"/>
    <w:rsid w:val="0018372B"/>
    <w:rsid w:val="00183C94"/>
    <w:rsid w:val="00185C8D"/>
    <w:rsid w:val="00186FC8"/>
    <w:rsid w:val="001911C6"/>
    <w:rsid w:val="0019392A"/>
    <w:rsid w:val="0019459C"/>
    <w:rsid w:val="00194A14"/>
    <w:rsid w:val="00195A18"/>
    <w:rsid w:val="00195B66"/>
    <w:rsid w:val="001A1AFC"/>
    <w:rsid w:val="001A2C88"/>
    <w:rsid w:val="001A2FB3"/>
    <w:rsid w:val="001A322A"/>
    <w:rsid w:val="001A39FD"/>
    <w:rsid w:val="001B0B96"/>
    <w:rsid w:val="001B4562"/>
    <w:rsid w:val="001B45C7"/>
    <w:rsid w:val="001B4C2D"/>
    <w:rsid w:val="001B5687"/>
    <w:rsid w:val="001B5D1C"/>
    <w:rsid w:val="001B644E"/>
    <w:rsid w:val="001C68B6"/>
    <w:rsid w:val="001C79AC"/>
    <w:rsid w:val="001D17D7"/>
    <w:rsid w:val="001D1B3D"/>
    <w:rsid w:val="001D23DA"/>
    <w:rsid w:val="001D2B73"/>
    <w:rsid w:val="001D5910"/>
    <w:rsid w:val="001D7FB3"/>
    <w:rsid w:val="001E00FD"/>
    <w:rsid w:val="001E3932"/>
    <w:rsid w:val="001E612F"/>
    <w:rsid w:val="001E7363"/>
    <w:rsid w:val="001F09CD"/>
    <w:rsid w:val="001F0A42"/>
    <w:rsid w:val="001F2B88"/>
    <w:rsid w:val="001F32C5"/>
    <w:rsid w:val="001F34CF"/>
    <w:rsid w:val="001F4194"/>
    <w:rsid w:val="001F4C16"/>
    <w:rsid w:val="001F5656"/>
    <w:rsid w:val="001F7D13"/>
    <w:rsid w:val="00202446"/>
    <w:rsid w:val="00204DE0"/>
    <w:rsid w:val="00221BF6"/>
    <w:rsid w:val="00222C21"/>
    <w:rsid w:val="00223252"/>
    <w:rsid w:val="00224019"/>
    <w:rsid w:val="002240DD"/>
    <w:rsid w:val="00224CFC"/>
    <w:rsid w:val="00226F0F"/>
    <w:rsid w:val="00232FAF"/>
    <w:rsid w:val="00233334"/>
    <w:rsid w:val="002355A6"/>
    <w:rsid w:val="00235C27"/>
    <w:rsid w:val="002361D0"/>
    <w:rsid w:val="0023676B"/>
    <w:rsid w:val="00236FAA"/>
    <w:rsid w:val="0024106F"/>
    <w:rsid w:val="00241BAE"/>
    <w:rsid w:val="00243746"/>
    <w:rsid w:val="0024453A"/>
    <w:rsid w:val="002449D3"/>
    <w:rsid w:val="0024639C"/>
    <w:rsid w:val="002544D2"/>
    <w:rsid w:val="00254D26"/>
    <w:rsid w:val="00255901"/>
    <w:rsid w:val="00255AFC"/>
    <w:rsid w:val="002566FC"/>
    <w:rsid w:val="002602E6"/>
    <w:rsid w:val="002618FF"/>
    <w:rsid w:val="002661D8"/>
    <w:rsid w:val="00271E55"/>
    <w:rsid w:val="00272931"/>
    <w:rsid w:val="00274064"/>
    <w:rsid w:val="00276017"/>
    <w:rsid w:val="0027682F"/>
    <w:rsid w:val="00283DC3"/>
    <w:rsid w:val="0028647D"/>
    <w:rsid w:val="002874EB"/>
    <w:rsid w:val="0029030C"/>
    <w:rsid w:val="002911A9"/>
    <w:rsid w:val="00291AF5"/>
    <w:rsid w:val="00292EA5"/>
    <w:rsid w:val="00294353"/>
    <w:rsid w:val="00296527"/>
    <w:rsid w:val="00297C54"/>
    <w:rsid w:val="002A006E"/>
    <w:rsid w:val="002A597D"/>
    <w:rsid w:val="002A5AAD"/>
    <w:rsid w:val="002A6386"/>
    <w:rsid w:val="002B07F5"/>
    <w:rsid w:val="002B0DB4"/>
    <w:rsid w:val="002B35B4"/>
    <w:rsid w:val="002B36D2"/>
    <w:rsid w:val="002B38A5"/>
    <w:rsid w:val="002B3F4D"/>
    <w:rsid w:val="002B792E"/>
    <w:rsid w:val="002C2A00"/>
    <w:rsid w:val="002C5DD0"/>
    <w:rsid w:val="002C636B"/>
    <w:rsid w:val="002C6E57"/>
    <w:rsid w:val="002C6E6B"/>
    <w:rsid w:val="002C79A0"/>
    <w:rsid w:val="002D1990"/>
    <w:rsid w:val="002D4427"/>
    <w:rsid w:val="002D452E"/>
    <w:rsid w:val="002D4B06"/>
    <w:rsid w:val="002D5C09"/>
    <w:rsid w:val="002D79D0"/>
    <w:rsid w:val="002E12C2"/>
    <w:rsid w:val="002E4F0D"/>
    <w:rsid w:val="002E60E9"/>
    <w:rsid w:val="002E766A"/>
    <w:rsid w:val="002F2113"/>
    <w:rsid w:val="002F2C62"/>
    <w:rsid w:val="002F337E"/>
    <w:rsid w:val="002F36B1"/>
    <w:rsid w:val="002F4140"/>
    <w:rsid w:val="002F4728"/>
    <w:rsid w:val="002F52F2"/>
    <w:rsid w:val="002F5485"/>
    <w:rsid w:val="002F61E3"/>
    <w:rsid w:val="002F6E1F"/>
    <w:rsid w:val="002F707B"/>
    <w:rsid w:val="00302754"/>
    <w:rsid w:val="003034D0"/>
    <w:rsid w:val="00305F9A"/>
    <w:rsid w:val="00306D85"/>
    <w:rsid w:val="0031099E"/>
    <w:rsid w:val="0031151C"/>
    <w:rsid w:val="00312AC9"/>
    <w:rsid w:val="003134A4"/>
    <w:rsid w:val="0031358C"/>
    <w:rsid w:val="00314E6B"/>
    <w:rsid w:val="003151D7"/>
    <w:rsid w:val="00316A75"/>
    <w:rsid w:val="003178DE"/>
    <w:rsid w:val="00320523"/>
    <w:rsid w:val="00320535"/>
    <w:rsid w:val="003214FF"/>
    <w:rsid w:val="00322663"/>
    <w:rsid w:val="00322F20"/>
    <w:rsid w:val="00323CA4"/>
    <w:rsid w:val="00323D89"/>
    <w:rsid w:val="003240C7"/>
    <w:rsid w:val="00325894"/>
    <w:rsid w:val="00325B72"/>
    <w:rsid w:val="00325E6F"/>
    <w:rsid w:val="00326E9D"/>
    <w:rsid w:val="00327404"/>
    <w:rsid w:val="00335DB0"/>
    <w:rsid w:val="00337B0B"/>
    <w:rsid w:val="00340B6C"/>
    <w:rsid w:val="00341CBA"/>
    <w:rsid w:val="003456F7"/>
    <w:rsid w:val="00345B22"/>
    <w:rsid w:val="00346A93"/>
    <w:rsid w:val="003474D5"/>
    <w:rsid w:val="00347C7B"/>
    <w:rsid w:val="003502B0"/>
    <w:rsid w:val="003509B6"/>
    <w:rsid w:val="003522DF"/>
    <w:rsid w:val="003527EA"/>
    <w:rsid w:val="00352B63"/>
    <w:rsid w:val="00352E64"/>
    <w:rsid w:val="003539E7"/>
    <w:rsid w:val="003558FC"/>
    <w:rsid w:val="0036123D"/>
    <w:rsid w:val="00362F55"/>
    <w:rsid w:val="003641F3"/>
    <w:rsid w:val="003643EF"/>
    <w:rsid w:val="00364B57"/>
    <w:rsid w:val="003666D9"/>
    <w:rsid w:val="0037385B"/>
    <w:rsid w:val="00374CC2"/>
    <w:rsid w:val="003766D9"/>
    <w:rsid w:val="0038192C"/>
    <w:rsid w:val="0038267F"/>
    <w:rsid w:val="00382E43"/>
    <w:rsid w:val="00385085"/>
    <w:rsid w:val="003864E0"/>
    <w:rsid w:val="00386966"/>
    <w:rsid w:val="00387FBA"/>
    <w:rsid w:val="003905FF"/>
    <w:rsid w:val="0039146B"/>
    <w:rsid w:val="003933D6"/>
    <w:rsid w:val="00395A06"/>
    <w:rsid w:val="00397D51"/>
    <w:rsid w:val="003A0ABB"/>
    <w:rsid w:val="003A2C33"/>
    <w:rsid w:val="003A3C49"/>
    <w:rsid w:val="003A58E4"/>
    <w:rsid w:val="003A6610"/>
    <w:rsid w:val="003B061C"/>
    <w:rsid w:val="003B3019"/>
    <w:rsid w:val="003B6429"/>
    <w:rsid w:val="003B6E13"/>
    <w:rsid w:val="003B72D9"/>
    <w:rsid w:val="003C186E"/>
    <w:rsid w:val="003C26E1"/>
    <w:rsid w:val="003C2EBD"/>
    <w:rsid w:val="003C379A"/>
    <w:rsid w:val="003C41C8"/>
    <w:rsid w:val="003C4D7B"/>
    <w:rsid w:val="003C681D"/>
    <w:rsid w:val="003C6F52"/>
    <w:rsid w:val="003D22F3"/>
    <w:rsid w:val="003D44CE"/>
    <w:rsid w:val="003D6061"/>
    <w:rsid w:val="003D6D1B"/>
    <w:rsid w:val="003D7E4D"/>
    <w:rsid w:val="003E05A6"/>
    <w:rsid w:val="003E136D"/>
    <w:rsid w:val="003E49AF"/>
    <w:rsid w:val="003E697B"/>
    <w:rsid w:val="003E7F42"/>
    <w:rsid w:val="003F0B51"/>
    <w:rsid w:val="003F1429"/>
    <w:rsid w:val="003F1A1F"/>
    <w:rsid w:val="003F29D7"/>
    <w:rsid w:val="003F2C19"/>
    <w:rsid w:val="003F560C"/>
    <w:rsid w:val="003F64BA"/>
    <w:rsid w:val="003F7021"/>
    <w:rsid w:val="003F7854"/>
    <w:rsid w:val="00400389"/>
    <w:rsid w:val="004108E2"/>
    <w:rsid w:val="00411CAD"/>
    <w:rsid w:val="00412EC9"/>
    <w:rsid w:val="004166F3"/>
    <w:rsid w:val="00416A0A"/>
    <w:rsid w:val="004178CA"/>
    <w:rsid w:val="00420D29"/>
    <w:rsid w:val="004217DB"/>
    <w:rsid w:val="004219F3"/>
    <w:rsid w:val="004248C1"/>
    <w:rsid w:val="0042694F"/>
    <w:rsid w:val="0042705F"/>
    <w:rsid w:val="00430BC8"/>
    <w:rsid w:val="00431398"/>
    <w:rsid w:val="00431AC2"/>
    <w:rsid w:val="00433559"/>
    <w:rsid w:val="00435423"/>
    <w:rsid w:val="00437726"/>
    <w:rsid w:val="00442AE9"/>
    <w:rsid w:val="00444FCB"/>
    <w:rsid w:val="004450CC"/>
    <w:rsid w:val="00446E90"/>
    <w:rsid w:val="00450D46"/>
    <w:rsid w:val="00452964"/>
    <w:rsid w:val="00452E03"/>
    <w:rsid w:val="00456D63"/>
    <w:rsid w:val="00457513"/>
    <w:rsid w:val="00457ACE"/>
    <w:rsid w:val="00460781"/>
    <w:rsid w:val="00463392"/>
    <w:rsid w:val="00465B88"/>
    <w:rsid w:val="00467092"/>
    <w:rsid w:val="004739EB"/>
    <w:rsid w:val="004769B4"/>
    <w:rsid w:val="00483FFC"/>
    <w:rsid w:val="0048675D"/>
    <w:rsid w:val="004908EE"/>
    <w:rsid w:val="00490C17"/>
    <w:rsid w:val="004912D5"/>
    <w:rsid w:val="00491489"/>
    <w:rsid w:val="00491AE0"/>
    <w:rsid w:val="00491F38"/>
    <w:rsid w:val="0049265B"/>
    <w:rsid w:val="00493AD1"/>
    <w:rsid w:val="00493E48"/>
    <w:rsid w:val="00494A4E"/>
    <w:rsid w:val="004A0E8B"/>
    <w:rsid w:val="004A31D6"/>
    <w:rsid w:val="004A38EA"/>
    <w:rsid w:val="004A6C46"/>
    <w:rsid w:val="004A6D95"/>
    <w:rsid w:val="004A7915"/>
    <w:rsid w:val="004A798F"/>
    <w:rsid w:val="004A7B38"/>
    <w:rsid w:val="004B1153"/>
    <w:rsid w:val="004B2B81"/>
    <w:rsid w:val="004B3C9C"/>
    <w:rsid w:val="004B64DC"/>
    <w:rsid w:val="004B7A9D"/>
    <w:rsid w:val="004C16AE"/>
    <w:rsid w:val="004C3455"/>
    <w:rsid w:val="004C4D78"/>
    <w:rsid w:val="004C4FCB"/>
    <w:rsid w:val="004D0BA6"/>
    <w:rsid w:val="004D165C"/>
    <w:rsid w:val="004D3B4C"/>
    <w:rsid w:val="004D3F0A"/>
    <w:rsid w:val="004D4D21"/>
    <w:rsid w:val="004D5A97"/>
    <w:rsid w:val="004D7777"/>
    <w:rsid w:val="004E1E07"/>
    <w:rsid w:val="004E24BD"/>
    <w:rsid w:val="004E262C"/>
    <w:rsid w:val="004E6010"/>
    <w:rsid w:val="004E66B3"/>
    <w:rsid w:val="004F28F7"/>
    <w:rsid w:val="004F2E8D"/>
    <w:rsid w:val="004F330D"/>
    <w:rsid w:val="004F55B2"/>
    <w:rsid w:val="0050239A"/>
    <w:rsid w:val="00502D98"/>
    <w:rsid w:val="00505084"/>
    <w:rsid w:val="00511FAE"/>
    <w:rsid w:val="00512405"/>
    <w:rsid w:val="005144D5"/>
    <w:rsid w:val="00514E1C"/>
    <w:rsid w:val="0051605E"/>
    <w:rsid w:val="005171D1"/>
    <w:rsid w:val="00521DDD"/>
    <w:rsid w:val="00522FBB"/>
    <w:rsid w:val="005237BB"/>
    <w:rsid w:val="005244A6"/>
    <w:rsid w:val="00525F3C"/>
    <w:rsid w:val="0052629C"/>
    <w:rsid w:val="00526A97"/>
    <w:rsid w:val="00526B4B"/>
    <w:rsid w:val="00526D08"/>
    <w:rsid w:val="005270F1"/>
    <w:rsid w:val="00530F85"/>
    <w:rsid w:val="00531BA0"/>
    <w:rsid w:val="00532E68"/>
    <w:rsid w:val="005337BB"/>
    <w:rsid w:val="0053527A"/>
    <w:rsid w:val="0053617E"/>
    <w:rsid w:val="00536E30"/>
    <w:rsid w:val="00542276"/>
    <w:rsid w:val="005449B3"/>
    <w:rsid w:val="005456AE"/>
    <w:rsid w:val="00545709"/>
    <w:rsid w:val="00545EB9"/>
    <w:rsid w:val="00546E2D"/>
    <w:rsid w:val="00551A95"/>
    <w:rsid w:val="00551E30"/>
    <w:rsid w:val="0055399D"/>
    <w:rsid w:val="00554141"/>
    <w:rsid w:val="00554B65"/>
    <w:rsid w:val="00555746"/>
    <w:rsid w:val="005564B9"/>
    <w:rsid w:val="00560E87"/>
    <w:rsid w:val="00561632"/>
    <w:rsid w:val="005616D6"/>
    <w:rsid w:val="00564AE4"/>
    <w:rsid w:val="00565A15"/>
    <w:rsid w:val="00566DA8"/>
    <w:rsid w:val="00571E32"/>
    <w:rsid w:val="0057237F"/>
    <w:rsid w:val="00573067"/>
    <w:rsid w:val="0057413F"/>
    <w:rsid w:val="0057477D"/>
    <w:rsid w:val="00582331"/>
    <w:rsid w:val="00587897"/>
    <w:rsid w:val="00587CA4"/>
    <w:rsid w:val="00590EF9"/>
    <w:rsid w:val="00594706"/>
    <w:rsid w:val="00594E84"/>
    <w:rsid w:val="005975E7"/>
    <w:rsid w:val="005A3D45"/>
    <w:rsid w:val="005A4EBE"/>
    <w:rsid w:val="005A5E24"/>
    <w:rsid w:val="005A6433"/>
    <w:rsid w:val="005B0797"/>
    <w:rsid w:val="005B3265"/>
    <w:rsid w:val="005B37CC"/>
    <w:rsid w:val="005B4AB6"/>
    <w:rsid w:val="005B54CD"/>
    <w:rsid w:val="005B7979"/>
    <w:rsid w:val="005C0959"/>
    <w:rsid w:val="005C2F7A"/>
    <w:rsid w:val="005C3024"/>
    <w:rsid w:val="005C3C64"/>
    <w:rsid w:val="005C59A2"/>
    <w:rsid w:val="005C66A2"/>
    <w:rsid w:val="005D0DEA"/>
    <w:rsid w:val="005D1578"/>
    <w:rsid w:val="005D21D7"/>
    <w:rsid w:val="005D25D6"/>
    <w:rsid w:val="005D2B6C"/>
    <w:rsid w:val="005D3740"/>
    <w:rsid w:val="005D6084"/>
    <w:rsid w:val="005E1640"/>
    <w:rsid w:val="005E40FC"/>
    <w:rsid w:val="005E429D"/>
    <w:rsid w:val="005E6A64"/>
    <w:rsid w:val="005E79AE"/>
    <w:rsid w:val="005F0BEB"/>
    <w:rsid w:val="005F2AF8"/>
    <w:rsid w:val="0060042B"/>
    <w:rsid w:val="0060254F"/>
    <w:rsid w:val="006051B7"/>
    <w:rsid w:val="00607B1E"/>
    <w:rsid w:val="00610789"/>
    <w:rsid w:val="00615FC4"/>
    <w:rsid w:val="006160F9"/>
    <w:rsid w:val="006162A6"/>
    <w:rsid w:val="00617C27"/>
    <w:rsid w:val="0062221B"/>
    <w:rsid w:val="0062670C"/>
    <w:rsid w:val="006270C8"/>
    <w:rsid w:val="00630D2E"/>
    <w:rsid w:val="006315D1"/>
    <w:rsid w:val="00632541"/>
    <w:rsid w:val="00632954"/>
    <w:rsid w:val="00636A86"/>
    <w:rsid w:val="00636FEA"/>
    <w:rsid w:val="00641612"/>
    <w:rsid w:val="0064199A"/>
    <w:rsid w:val="00642490"/>
    <w:rsid w:val="00642976"/>
    <w:rsid w:val="006430A6"/>
    <w:rsid w:val="0064495D"/>
    <w:rsid w:val="00644F48"/>
    <w:rsid w:val="006457BD"/>
    <w:rsid w:val="00646729"/>
    <w:rsid w:val="00647AF5"/>
    <w:rsid w:val="0065081C"/>
    <w:rsid w:val="00652220"/>
    <w:rsid w:val="006522D2"/>
    <w:rsid w:val="0065243B"/>
    <w:rsid w:val="00653716"/>
    <w:rsid w:val="00653A18"/>
    <w:rsid w:val="006553EA"/>
    <w:rsid w:val="006557A5"/>
    <w:rsid w:val="006561F0"/>
    <w:rsid w:val="006577CB"/>
    <w:rsid w:val="0066149C"/>
    <w:rsid w:val="00664CCD"/>
    <w:rsid w:val="00665214"/>
    <w:rsid w:val="006741AB"/>
    <w:rsid w:val="006745EE"/>
    <w:rsid w:val="00674C30"/>
    <w:rsid w:val="00676257"/>
    <w:rsid w:val="00681CDE"/>
    <w:rsid w:val="00683BF5"/>
    <w:rsid w:val="0068486E"/>
    <w:rsid w:val="00684955"/>
    <w:rsid w:val="006850B7"/>
    <w:rsid w:val="00685751"/>
    <w:rsid w:val="00685989"/>
    <w:rsid w:val="00685AC0"/>
    <w:rsid w:val="00686A28"/>
    <w:rsid w:val="006877D3"/>
    <w:rsid w:val="0068794C"/>
    <w:rsid w:val="00687CB1"/>
    <w:rsid w:val="006906F9"/>
    <w:rsid w:val="0069086B"/>
    <w:rsid w:val="00691E90"/>
    <w:rsid w:val="0069496C"/>
    <w:rsid w:val="00695633"/>
    <w:rsid w:val="006956ED"/>
    <w:rsid w:val="0069619F"/>
    <w:rsid w:val="00696BAF"/>
    <w:rsid w:val="00697E0F"/>
    <w:rsid w:val="006A00B0"/>
    <w:rsid w:val="006A059A"/>
    <w:rsid w:val="006A2646"/>
    <w:rsid w:val="006A3D7C"/>
    <w:rsid w:val="006A50A9"/>
    <w:rsid w:val="006B141F"/>
    <w:rsid w:val="006B6774"/>
    <w:rsid w:val="006B7DD8"/>
    <w:rsid w:val="006C1162"/>
    <w:rsid w:val="006C4F96"/>
    <w:rsid w:val="006C56FA"/>
    <w:rsid w:val="006C62A1"/>
    <w:rsid w:val="006D0256"/>
    <w:rsid w:val="006D177B"/>
    <w:rsid w:val="006D3038"/>
    <w:rsid w:val="006D386C"/>
    <w:rsid w:val="006E1E8A"/>
    <w:rsid w:val="006E3056"/>
    <w:rsid w:val="006E310F"/>
    <w:rsid w:val="006E3B08"/>
    <w:rsid w:val="006E436C"/>
    <w:rsid w:val="006E502A"/>
    <w:rsid w:val="006E6031"/>
    <w:rsid w:val="006E63D9"/>
    <w:rsid w:val="006F3D15"/>
    <w:rsid w:val="006F6509"/>
    <w:rsid w:val="006F6E12"/>
    <w:rsid w:val="006F7A49"/>
    <w:rsid w:val="0070070C"/>
    <w:rsid w:val="007013DB"/>
    <w:rsid w:val="00701523"/>
    <w:rsid w:val="00701F9D"/>
    <w:rsid w:val="00703F65"/>
    <w:rsid w:val="00704F93"/>
    <w:rsid w:val="00707358"/>
    <w:rsid w:val="00707376"/>
    <w:rsid w:val="007103F4"/>
    <w:rsid w:val="00714E55"/>
    <w:rsid w:val="007175C0"/>
    <w:rsid w:val="007202FF"/>
    <w:rsid w:val="0072083F"/>
    <w:rsid w:val="00722D45"/>
    <w:rsid w:val="00723EB0"/>
    <w:rsid w:val="00725FD8"/>
    <w:rsid w:val="0073071D"/>
    <w:rsid w:val="00730B20"/>
    <w:rsid w:val="00731651"/>
    <w:rsid w:val="00731F29"/>
    <w:rsid w:val="0073374A"/>
    <w:rsid w:val="0073447E"/>
    <w:rsid w:val="007368B8"/>
    <w:rsid w:val="00736A2A"/>
    <w:rsid w:val="00736A2E"/>
    <w:rsid w:val="00737913"/>
    <w:rsid w:val="0074109F"/>
    <w:rsid w:val="00742FDC"/>
    <w:rsid w:val="007431F7"/>
    <w:rsid w:val="00743934"/>
    <w:rsid w:val="00743E28"/>
    <w:rsid w:val="00745A0B"/>
    <w:rsid w:val="00745D36"/>
    <w:rsid w:val="007473F9"/>
    <w:rsid w:val="00751F19"/>
    <w:rsid w:val="007535FD"/>
    <w:rsid w:val="00754A04"/>
    <w:rsid w:val="00754CBF"/>
    <w:rsid w:val="00756325"/>
    <w:rsid w:val="00756CF7"/>
    <w:rsid w:val="00762A95"/>
    <w:rsid w:val="007655D9"/>
    <w:rsid w:val="007655ED"/>
    <w:rsid w:val="007703D7"/>
    <w:rsid w:val="007709BF"/>
    <w:rsid w:val="00771795"/>
    <w:rsid w:val="00771EA0"/>
    <w:rsid w:val="00776F16"/>
    <w:rsid w:val="00776F98"/>
    <w:rsid w:val="00780339"/>
    <w:rsid w:val="00783126"/>
    <w:rsid w:val="00784738"/>
    <w:rsid w:val="0078490F"/>
    <w:rsid w:val="007850B5"/>
    <w:rsid w:val="00785564"/>
    <w:rsid w:val="00785D24"/>
    <w:rsid w:val="00785F35"/>
    <w:rsid w:val="00786CF6"/>
    <w:rsid w:val="00786F1E"/>
    <w:rsid w:val="007875EF"/>
    <w:rsid w:val="0078797A"/>
    <w:rsid w:val="00790DDA"/>
    <w:rsid w:val="00791410"/>
    <w:rsid w:val="00791560"/>
    <w:rsid w:val="00791B81"/>
    <w:rsid w:val="00792326"/>
    <w:rsid w:val="007926CF"/>
    <w:rsid w:val="00792F73"/>
    <w:rsid w:val="007940AA"/>
    <w:rsid w:val="007968E7"/>
    <w:rsid w:val="00797463"/>
    <w:rsid w:val="007A0710"/>
    <w:rsid w:val="007A1411"/>
    <w:rsid w:val="007A1975"/>
    <w:rsid w:val="007A35F8"/>
    <w:rsid w:val="007A4164"/>
    <w:rsid w:val="007A4734"/>
    <w:rsid w:val="007A49CF"/>
    <w:rsid w:val="007A630B"/>
    <w:rsid w:val="007A7079"/>
    <w:rsid w:val="007B00C1"/>
    <w:rsid w:val="007B1C1C"/>
    <w:rsid w:val="007B321E"/>
    <w:rsid w:val="007B582D"/>
    <w:rsid w:val="007B6113"/>
    <w:rsid w:val="007C1C1B"/>
    <w:rsid w:val="007C258A"/>
    <w:rsid w:val="007C25DD"/>
    <w:rsid w:val="007C28C6"/>
    <w:rsid w:val="007C49B7"/>
    <w:rsid w:val="007C5336"/>
    <w:rsid w:val="007C5F01"/>
    <w:rsid w:val="007C758C"/>
    <w:rsid w:val="007C7BE4"/>
    <w:rsid w:val="007C7F68"/>
    <w:rsid w:val="007D18D0"/>
    <w:rsid w:val="007D2C1A"/>
    <w:rsid w:val="007D4079"/>
    <w:rsid w:val="007D561A"/>
    <w:rsid w:val="007D672F"/>
    <w:rsid w:val="007D6CD2"/>
    <w:rsid w:val="007E3C15"/>
    <w:rsid w:val="007E51E3"/>
    <w:rsid w:val="007F0BC3"/>
    <w:rsid w:val="007F3E58"/>
    <w:rsid w:val="007F435A"/>
    <w:rsid w:val="007F5F26"/>
    <w:rsid w:val="007F62A6"/>
    <w:rsid w:val="00801816"/>
    <w:rsid w:val="00802DFB"/>
    <w:rsid w:val="0080373F"/>
    <w:rsid w:val="0081042E"/>
    <w:rsid w:val="00812489"/>
    <w:rsid w:val="00813569"/>
    <w:rsid w:val="00813D3C"/>
    <w:rsid w:val="00814396"/>
    <w:rsid w:val="0082119A"/>
    <w:rsid w:val="00821428"/>
    <w:rsid w:val="00822209"/>
    <w:rsid w:val="00822F86"/>
    <w:rsid w:val="00824806"/>
    <w:rsid w:val="008300A5"/>
    <w:rsid w:val="00830F68"/>
    <w:rsid w:val="00831698"/>
    <w:rsid w:val="0083261B"/>
    <w:rsid w:val="00834B59"/>
    <w:rsid w:val="00834F01"/>
    <w:rsid w:val="00842D12"/>
    <w:rsid w:val="00842DF8"/>
    <w:rsid w:val="00842E6D"/>
    <w:rsid w:val="00843395"/>
    <w:rsid w:val="0084662E"/>
    <w:rsid w:val="008470EB"/>
    <w:rsid w:val="00847C43"/>
    <w:rsid w:val="008523AE"/>
    <w:rsid w:val="00852AC5"/>
    <w:rsid w:val="00853230"/>
    <w:rsid w:val="008541AA"/>
    <w:rsid w:val="00855D65"/>
    <w:rsid w:val="00860903"/>
    <w:rsid w:val="008615E8"/>
    <w:rsid w:val="0086390F"/>
    <w:rsid w:val="008644EC"/>
    <w:rsid w:val="008645AC"/>
    <w:rsid w:val="00864E50"/>
    <w:rsid w:val="00865E7E"/>
    <w:rsid w:val="008666AA"/>
    <w:rsid w:val="00866EA2"/>
    <w:rsid w:val="00867023"/>
    <w:rsid w:val="008705DC"/>
    <w:rsid w:val="00872E7C"/>
    <w:rsid w:val="00874A76"/>
    <w:rsid w:val="0087503D"/>
    <w:rsid w:val="0087643B"/>
    <w:rsid w:val="00882252"/>
    <w:rsid w:val="00885653"/>
    <w:rsid w:val="00886DDF"/>
    <w:rsid w:val="00887355"/>
    <w:rsid w:val="00887A08"/>
    <w:rsid w:val="00887EE8"/>
    <w:rsid w:val="00890263"/>
    <w:rsid w:val="00890DB1"/>
    <w:rsid w:val="00891416"/>
    <w:rsid w:val="00892CE1"/>
    <w:rsid w:val="0089372D"/>
    <w:rsid w:val="0089475E"/>
    <w:rsid w:val="008978DB"/>
    <w:rsid w:val="008A3835"/>
    <w:rsid w:val="008A64B6"/>
    <w:rsid w:val="008A6767"/>
    <w:rsid w:val="008A702F"/>
    <w:rsid w:val="008A7806"/>
    <w:rsid w:val="008A7F00"/>
    <w:rsid w:val="008B1ACF"/>
    <w:rsid w:val="008B1B04"/>
    <w:rsid w:val="008B1CEF"/>
    <w:rsid w:val="008B2F03"/>
    <w:rsid w:val="008B2FD5"/>
    <w:rsid w:val="008B4966"/>
    <w:rsid w:val="008B5135"/>
    <w:rsid w:val="008B5D02"/>
    <w:rsid w:val="008B7CCB"/>
    <w:rsid w:val="008C0A08"/>
    <w:rsid w:val="008C0D39"/>
    <w:rsid w:val="008C364B"/>
    <w:rsid w:val="008C3B37"/>
    <w:rsid w:val="008C4122"/>
    <w:rsid w:val="008C4FD5"/>
    <w:rsid w:val="008C54AA"/>
    <w:rsid w:val="008C69D2"/>
    <w:rsid w:val="008D0657"/>
    <w:rsid w:val="008D0C01"/>
    <w:rsid w:val="008D2E6C"/>
    <w:rsid w:val="008D38A9"/>
    <w:rsid w:val="008D4239"/>
    <w:rsid w:val="008D572E"/>
    <w:rsid w:val="008E2B50"/>
    <w:rsid w:val="008E3347"/>
    <w:rsid w:val="008E3B9A"/>
    <w:rsid w:val="008E57A0"/>
    <w:rsid w:val="008E7E68"/>
    <w:rsid w:val="008F002C"/>
    <w:rsid w:val="008F1288"/>
    <w:rsid w:val="008F1963"/>
    <w:rsid w:val="008F1C89"/>
    <w:rsid w:val="008F4397"/>
    <w:rsid w:val="008F4EE4"/>
    <w:rsid w:val="008F5FA6"/>
    <w:rsid w:val="008F6500"/>
    <w:rsid w:val="008F6F5F"/>
    <w:rsid w:val="008F7747"/>
    <w:rsid w:val="0090164F"/>
    <w:rsid w:val="00901B0D"/>
    <w:rsid w:val="009023A5"/>
    <w:rsid w:val="0090306D"/>
    <w:rsid w:val="00905B99"/>
    <w:rsid w:val="00910E02"/>
    <w:rsid w:val="00911ED4"/>
    <w:rsid w:val="00911FB8"/>
    <w:rsid w:val="00912D04"/>
    <w:rsid w:val="00914034"/>
    <w:rsid w:val="0091412C"/>
    <w:rsid w:val="0091773C"/>
    <w:rsid w:val="0091780C"/>
    <w:rsid w:val="00924137"/>
    <w:rsid w:val="00925307"/>
    <w:rsid w:val="00926655"/>
    <w:rsid w:val="0092705C"/>
    <w:rsid w:val="0093111B"/>
    <w:rsid w:val="009316B4"/>
    <w:rsid w:val="009324C4"/>
    <w:rsid w:val="00932F16"/>
    <w:rsid w:val="00933072"/>
    <w:rsid w:val="00933741"/>
    <w:rsid w:val="00943207"/>
    <w:rsid w:val="0095219E"/>
    <w:rsid w:val="0095390D"/>
    <w:rsid w:val="009577A9"/>
    <w:rsid w:val="0096143D"/>
    <w:rsid w:val="009614D3"/>
    <w:rsid w:val="00962F9F"/>
    <w:rsid w:val="0096406F"/>
    <w:rsid w:val="00964118"/>
    <w:rsid w:val="00964E82"/>
    <w:rsid w:val="00971242"/>
    <w:rsid w:val="00974A9A"/>
    <w:rsid w:val="00975964"/>
    <w:rsid w:val="00976666"/>
    <w:rsid w:val="009842B8"/>
    <w:rsid w:val="00984B88"/>
    <w:rsid w:val="009856B3"/>
    <w:rsid w:val="00987231"/>
    <w:rsid w:val="0099118A"/>
    <w:rsid w:val="00991DBF"/>
    <w:rsid w:val="00991F6C"/>
    <w:rsid w:val="00992FA8"/>
    <w:rsid w:val="00992FE9"/>
    <w:rsid w:val="009954D3"/>
    <w:rsid w:val="009A0E7F"/>
    <w:rsid w:val="009A16BA"/>
    <w:rsid w:val="009A255B"/>
    <w:rsid w:val="009A3255"/>
    <w:rsid w:val="009A6CF3"/>
    <w:rsid w:val="009B1B8D"/>
    <w:rsid w:val="009B2D93"/>
    <w:rsid w:val="009B566B"/>
    <w:rsid w:val="009B574D"/>
    <w:rsid w:val="009B6211"/>
    <w:rsid w:val="009C413E"/>
    <w:rsid w:val="009D0374"/>
    <w:rsid w:val="009D15EF"/>
    <w:rsid w:val="009D1C1A"/>
    <w:rsid w:val="009D1D27"/>
    <w:rsid w:val="009D4A65"/>
    <w:rsid w:val="009D702A"/>
    <w:rsid w:val="009D7172"/>
    <w:rsid w:val="009D76D5"/>
    <w:rsid w:val="009D7FCF"/>
    <w:rsid w:val="009E130F"/>
    <w:rsid w:val="009E1476"/>
    <w:rsid w:val="009E19D5"/>
    <w:rsid w:val="009E2FD6"/>
    <w:rsid w:val="009E389C"/>
    <w:rsid w:val="009E3A1A"/>
    <w:rsid w:val="009E5434"/>
    <w:rsid w:val="009E5671"/>
    <w:rsid w:val="009E6222"/>
    <w:rsid w:val="009F0A66"/>
    <w:rsid w:val="009F14EB"/>
    <w:rsid w:val="009F190D"/>
    <w:rsid w:val="009F3A33"/>
    <w:rsid w:val="009F747B"/>
    <w:rsid w:val="00A00812"/>
    <w:rsid w:val="00A00C4D"/>
    <w:rsid w:val="00A016DD"/>
    <w:rsid w:val="00A070D6"/>
    <w:rsid w:val="00A11F1D"/>
    <w:rsid w:val="00A13A89"/>
    <w:rsid w:val="00A15192"/>
    <w:rsid w:val="00A172CB"/>
    <w:rsid w:val="00A20FFA"/>
    <w:rsid w:val="00A22EC0"/>
    <w:rsid w:val="00A24A4F"/>
    <w:rsid w:val="00A24B13"/>
    <w:rsid w:val="00A3142B"/>
    <w:rsid w:val="00A3219C"/>
    <w:rsid w:val="00A32593"/>
    <w:rsid w:val="00A3260A"/>
    <w:rsid w:val="00A32B62"/>
    <w:rsid w:val="00A347D1"/>
    <w:rsid w:val="00A4042E"/>
    <w:rsid w:val="00A40558"/>
    <w:rsid w:val="00A41D19"/>
    <w:rsid w:val="00A44AFB"/>
    <w:rsid w:val="00A470F2"/>
    <w:rsid w:val="00A50153"/>
    <w:rsid w:val="00A503FD"/>
    <w:rsid w:val="00A50676"/>
    <w:rsid w:val="00A51BC2"/>
    <w:rsid w:val="00A51E03"/>
    <w:rsid w:val="00A54579"/>
    <w:rsid w:val="00A55123"/>
    <w:rsid w:val="00A55830"/>
    <w:rsid w:val="00A55E01"/>
    <w:rsid w:val="00A626A7"/>
    <w:rsid w:val="00A644FE"/>
    <w:rsid w:val="00A657D6"/>
    <w:rsid w:val="00A65870"/>
    <w:rsid w:val="00A70238"/>
    <w:rsid w:val="00A7506E"/>
    <w:rsid w:val="00A77E25"/>
    <w:rsid w:val="00A8065B"/>
    <w:rsid w:val="00A83AE0"/>
    <w:rsid w:val="00A86693"/>
    <w:rsid w:val="00A866C9"/>
    <w:rsid w:val="00A87FA2"/>
    <w:rsid w:val="00A90F8D"/>
    <w:rsid w:val="00A92F00"/>
    <w:rsid w:val="00A95040"/>
    <w:rsid w:val="00A9507C"/>
    <w:rsid w:val="00A96239"/>
    <w:rsid w:val="00AA1717"/>
    <w:rsid w:val="00AA30D5"/>
    <w:rsid w:val="00AA3BDE"/>
    <w:rsid w:val="00AA6554"/>
    <w:rsid w:val="00AA67C3"/>
    <w:rsid w:val="00AA69F2"/>
    <w:rsid w:val="00AA7257"/>
    <w:rsid w:val="00AA759D"/>
    <w:rsid w:val="00AB20B5"/>
    <w:rsid w:val="00AB3B75"/>
    <w:rsid w:val="00AB50C2"/>
    <w:rsid w:val="00AB5F19"/>
    <w:rsid w:val="00AB7C6A"/>
    <w:rsid w:val="00AB7D0F"/>
    <w:rsid w:val="00AC0146"/>
    <w:rsid w:val="00AC2321"/>
    <w:rsid w:val="00AC263C"/>
    <w:rsid w:val="00AC2978"/>
    <w:rsid w:val="00AC4B3D"/>
    <w:rsid w:val="00AC4C3D"/>
    <w:rsid w:val="00AC5B02"/>
    <w:rsid w:val="00AC5D59"/>
    <w:rsid w:val="00AC687C"/>
    <w:rsid w:val="00AC6C20"/>
    <w:rsid w:val="00AC6DD2"/>
    <w:rsid w:val="00AC75F3"/>
    <w:rsid w:val="00AD16C7"/>
    <w:rsid w:val="00AD1988"/>
    <w:rsid w:val="00AD236E"/>
    <w:rsid w:val="00AD36F2"/>
    <w:rsid w:val="00AD4E44"/>
    <w:rsid w:val="00AD78D4"/>
    <w:rsid w:val="00AE7100"/>
    <w:rsid w:val="00AF0557"/>
    <w:rsid w:val="00AF1176"/>
    <w:rsid w:val="00AF5810"/>
    <w:rsid w:val="00AF5F99"/>
    <w:rsid w:val="00B00924"/>
    <w:rsid w:val="00B02A82"/>
    <w:rsid w:val="00B035CA"/>
    <w:rsid w:val="00B0451F"/>
    <w:rsid w:val="00B06488"/>
    <w:rsid w:val="00B0661C"/>
    <w:rsid w:val="00B101F6"/>
    <w:rsid w:val="00B10AF8"/>
    <w:rsid w:val="00B16F39"/>
    <w:rsid w:val="00B200C4"/>
    <w:rsid w:val="00B20FC1"/>
    <w:rsid w:val="00B21728"/>
    <w:rsid w:val="00B21B26"/>
    <w:rsid w:val="00B25013"/>
    <w:rsid w:val="00B25375"/>
    <w:rsid w:val="00B2588F"/>
    <w:rsid w:val="00B25B78"/>
    <w:rsid w:val="00B25FE8"/>
    <w:rsid w:val="00B3119A"/>
    <w:rsid w:val="00B31BDF"/>
    <w:rsid w:val="00B31EBB"/>
    <w:rsid w:val="00B32143"/>
    <w:rsid w:val="00B32CCB"/>
    <w:rsid w:val="00B32E3A"/>
    <w:rsid w:val="00B430A7"/>
    <w:rsid w:val="00B434C5"/>
    <w:rsid w:val="00B45627"/>
    <w:rsid w:val="00B45A9B"/>
    <w:rsid w:val="00B46AC1"/>
    <w:rsid w:val="00B519EA"/>
    <w:rsid w:val="00B51D2E"/>
    <w:rsid w:val="00B533D3"/>
    <w:rsid w:val="00B54172"/>
    <w:rsid w:val="00B550D9"/>
    <w:rsid w:val="00B553CD"/>
    <w:rsid w:val="00B57B8B"/>
    <w:rsid w:val="00B60CE7"/>
    <w:rsid w:val="00B619C6"/>
    <w:rsid w:val="00B62236"/>
    <w:rsid w:val="00B62719"/>
    <w:rsid w:val="00B62AAC"/>
    <w:rsid w:val="00B63BFD"/>
    <w:rsid w:val="00B706D0"/>
    <w:rsid w:val="00B71CC1"/>
    <w:rsid w:val="00B7219E"/>
    <w:rsid w:val="00B729AC"/>
    <w:rsid w:val="00B76745"/>
    <w:rsid w:val="00B76F0E"/>
    <w:rsid w:val="00B856B9"/>
    <w:rsid w:val="00B87618"/>
    <w:rsid w:val="00B9003C"/>
    <w:rsid w:val="00B9040C"/>
    <w:rsid w:val="00B91F6D"/>
    <w:rsid w:val="00B921D4"/>
    <w:rsid w:val="00B92C6C"/>
    <w:rsid w:val="00B93818"/>
    <w:rsid w:val="00B940E3"/>
    <w:rsid w:val="00B94F9D"/>
    <w:rsid w:val="00B950EE"/>
    <w:rsid w:val="00B95672"/>
    <w:rsid w:val="00B95E2E"/>
    <w:rsid w:val="00B95F1B"/>
    <w:rsid w:val="00B9741D"/>
    <w:rsid w:val="00B97A47"/>
    <w:rsid w:val="00BA2AFF"/>
    <w:rsid w:val="00BA40D5"/>
    <w:rsid w:val="00BA59A9"/>
    <w:rsid w:val="00BA6264"/>
    <w:rsid w:val="00BA6AF9"/>
    <w:rsid w:val="00BB1092"/>
    <w:rsid w:val="00BB2170"/>
    <w:rsid w:val="00BC1798"/>
    <w:rsid w:val="00BC1DA5"/>
    <w:rsid w:val="00BC3F4C"/>
    <w:rsid w:val="00BC436B"/>
    <w:rsid w:val="00BC4878"/>
    <w:rsid w:val="00BC4EBD"/>
    <w:rsid w:val="00BC5877"/>
    <w:rsid w:val="00BC7954"/>
    <w:rsid w:val="00BD06A8"/>
    <w:rsid w:val="00BD34FA"/>
    <w:rsid w:val="00BD4604"/>
    <w:rsid w:val="00BD5086"/>
    <w:rsid w:val="00BD5EA5"/>
    <w:rsid w:val="00BD5F67"/>
    <w:rsid w:val="00BD6CC1"/>
    <w:rsid w:val="00BD7305"/>
    <w:rsid w:val="00BE1816"/>
    <w:rsid w:val="00BE7534"/>
    <w:rsid w:val="00BF0BE1"/>
    <w:rsid w:val="00BF146B"/>
    <w:rsid w:val="00BF499C"/>
    <w:rsid w:val="00BF50F6"/>
    <w:rsid w:val="00BF5B10"/>
    <w:rsid w:val="00C014F2"/>
    <w:rsid w:val="00C03A73"/>
    <w:rsid w:val="00C04E4C"/>
    <w:rsid w:val="00C06534"/>
    <w:rsid w:val="00C065A1"/>
    <w:rsid w:val="00C06C97"/>
    <w:rsid w:val="00C0702E"/>
    <w:rsid w:val="00C078A7"/>
    <w:rsid w:val="00C10D87"/>
    <w:rsid w:val="00C10DB4"/>
    <w:rsid w:val="00C11C66"/>
    <w:rsid w:val="00C1263F"/>
    <w:rsid w:val="00C15297"/>
    <w:rsid w:val="00C16675"/>
    <w:rsid w:val="00C235C8"/>
    <w:rsid w:val="00C25AF5"/>
    <w:rsid w:val="00C26406"/>
    <w:rsid w:val="00C274B2"/>
    <w:rsid w:val="00C30DB2"/>
    <w:rsid w:val="00C30EC9"/>
    <w:rsid w:val="00C32D3F"/>
    <w:rsid w:val="00C33858"/>
    <w:rsid w:val="00C400DF"/>
    <w:rsid w:val="00C434F5"/>
    <w:rsid w:val="00C44627"/>
    <w:rsid w:val="00C4532C"/>
    <w:rsid w:val="00C47BB5"/>
    <w:rsid w:val="00C50B09"/>
    <w:rsid w:val="00C52BDD"/>
    <w:rsid w:val="00C5386E"/>
    <w:rsid w:val="00C53E17"/>
    <w:rsid w:val="00C61F03"/>
    <w:rsid w:val="00C63A18"/>
    <w:rsid w:val="00C6537A"/>
    <w:rsid w:val="00C67E92"/>
    <w:rsid w:val="00C704E1"/>
    <w:rsid w:val="00C71AF2"/>
    <w:rsid w:val="00C77BA5"/>
    <w:rsid w:val="00C84ACF"/>
    <w:rsid w:val="00C8539E"/>
    <w:rsid w:val="00C975A3"/>
    <w:rsid w:val="00C97663"/>
    <w:rsid w:val="00CA13F0"/>
    <w:rsid w:val="00CA1704"/>
    <w:rsid w:val="00CA2FD7"/>
    <w:rsid w:val="00CA3B5D"/>
    <w:rsid w:val="00CA3FB5"/>
    <w:rsid w:val="00CA43BD"/>
    <w:rsid w:val="00CA5A4E"/>
    <w:rsid w:val="00CA68EC"/>
    <w:rsid w:val="00CB0695"/>
    <w:rsid w:val="00CB1777"/>
    <w:rsid w:val="00CB21DE"/>
    <w:rsid w:val="00CB3FBB"/>
    <w:rsid w:val="00CB496D"/>
    <w:rsid w:val="00CB5645"/>
    <w:rsid w:val="00CB5B54"/>
    <w:rsid w:val="00CB6D22"/>
    <w:rsid w:val="00CB7592"/>
    <w:rsid w:val="00CC3308"/>
    <w:rsid w:val="00CC371E"/>
    <w:rsid w:val="00CD06BC"/>
    <w:rsid w:val="00CD0F10"/>
    <w:rsid w:val="00CD11D6"/>
    <w:rsid w:val="00CD2122"/>
    <w:rsid w:val="00CD2B62"/>
    <w:rsid w:val="00CD3557"/>
    <w:rsid w:val="00CD373A"/>
    <w:rsid w:val="00CD38B3"/>
    <w:rsid w:val="00CD4109"/>
    <w:rsid w:val="00CD4ABC"/>
    <w:rsid w:val="00CD63A0"/>
    <w:rsid w:val="00CD6C71"/>
    <w:rsid w:val="00CE099E"/>
    <w:rsid w:val="00CE33A9"/>
    <w:rsid w:val="00CE4B22"/>
    <w:rsid w:val="00CE5AD6"/>
    <w:rsid w:val="00CE6EDA"/>
    <w:rsid w:val="00CF1214"/>
    <w:rsid w:val="00CF1FB1"/>
    <w:rsid w:val="00CF2C3D"/>
    <w:rsid w:val="00CF48DE"/>
    <w:rsid w:val="00CF5173"/>
    <w:rsid w:val="00CF6E0C"/>
    <w:rsid w:val="00CF7D16"/>
    <w:rsid w:val="00D02AB8"/>
    <w:rsid w:val="00D030A3"/>
    <w:rsid w:val="00D03D6A"/>
    <w:rsid w:val="00D04C8B"/>
    <w:rsid w:val="00D04F90"/>
    <w:rsid w:val="00D057AC"/>
    <w:rsid w:val="00D07B85"/>
    <w:rsid w:val="00D1059A"/>
    <w:rsid w:val="00D12525"/>
    <w:rsid w:val="00D126DB"/>
    <w:rsid w:val="00D1344B"/>
    <w:rsid w:val="00D136AA"/>
    <w:rsid w:val="00D1490E"/>
    <w:rsid w:val="00D16123"/>
    <w:rsid w:val="00D16905"/>
    <w:rsid w:val="00D20153"/>
    <w:rsid w:val="00D217D2"/>
    <w:rsid w:val="00D22090"/>
    <w:rsid w:val="00D2568F"/>
    <w:rsid w:val="00D313F7"/>
    <w:rsid w:val="00D31FCD"/>
    <w:rsid w:val="00D32899"/>
    <w:rsid w:val="00D33369"/>
    <w:rsid w:val="00D35373"/>
    <w:rsid w:val="00D36F72"/>
    <w:rsid w:val="00D40041"/>
    <w:rsid w:val="00D409D5"/>
    <w:rsid w:val="00D41B4B"/>
    <w:rsid w:val="00D41C06"/>
    <w:rsid w:val="00D43127"/>
    <w:rsid w:val="00D438DF"/>
    <w:rsid w:val="00D4638E"/>
    <w:rsid w:val="00D46ED6"/>
    <w:rsid w:val="00D53BB9"/>
    <w:rsid w:val="00D57A2D"/>
    <w:rsid w:val="00D6032C"/>
    <w:rsid w:val="00D61441"/>
    <w:rsid w:val="00D62871"/>
    <w:rsid w:val="00D64C99"/>
    <w:rsid w:val="00D65A7B"/>
    <w:rsid w:val="00D6743B"/>
    <w:rsid w:val="00D6751B"/>
    <w:rsid w:val="00D70168"/>
    <w:rsid w:val="00D7193B"/>
    <w:rsid w:val="00D721B4"/>
    <w:rsid w:val="00D72B75"/>
    <w:rsid w:val="00D738CC"/>
    <w:rsid w:val="00D7488B"/>
    <w:rsid w:val="00D750C6"/>
    <w:rsid w:val="00D7742A"/>
    <w:rsid w:val="00D8085C"/>
    <w:rsid w:val="00D82530"/>
    <w:rsid w:val="00D83F03"/>
    <w:rsid w:val="00D91E88"/>
    <w:rsid w:val="00D95E01"/>
    <w:rsid w:val="00DA1959"/>
    <w:rsid w:val="00DA2441"/>
    <w:rsid w:val="00DA33DC"/>
    <w:rsid w:val="00DA3EB1"/>
    <w:rsid w:val="00DA4BC5"/>
    <w:rsid w:val="00DA5933"/>
    <w:rsid w:val="00DA68ED"/>
    <w:rsid w:val="00DB0FB6"/>
    <w:rsid w:val="00DB21F8"/>
    <w:rsid w:val="00DB4BC3"/>
    <w:rsid w:val="00DB4EA8"/>
    <w:rsid w:val="00DB5804"/>
    <w:rsid w:val="00DB5D1F"/>
    <w:rsid w:val="00DB63B5"/>
    <w:rsid w:val="00DB6C26"/>
    <w:rsid w:val="00DB74B0"/>
    <w:rsid w:val="00DC0D1F"/>
    <w:rsid w:val="00DC2AF7"/>
    <w:rsid w:val="00DC2E53"/>
    <w:rsid w:val="00DC33CA"/>
    <w:rsid w:val="00DC37BE"/>
    <w:rsid w:val="00DC3BE3"/>
    <w:rsid w:val="00DC43E8"/>
    <w:rsid w:val="00DC77E1"/>
    <w:rsid w:val="00DD0D91"/>
    <w:rsid w:val="00DD2B88"/>
    <w:rsid w:val="00DD42E5"/>
    <w:rsid w:val="00DD5925"/>
    <w:rsid w:val="00DD786D"/>
    <w:rsid w:val="00DD7CBE"/>
    <w:rsid w:val="00DE1572"/>
    <w:rsid w:val="00DE22CB"/>
    <w:rsid w:val="00DE2823"/>
    <w:rsid w:val="00DE28C1"/>
    <w:rsid w:val="00DE3B1D"/>
    <w:rsid w:val="00DF15F1"/>
    <w:rsid w:val="00DF2610"/>
    <w:rsid w:val="00DF7150"/>
    <w:rsid w:val="00E02BF9"/>
    <w:rsid w:val="00E02FBC"/>
    <w:rsid w:val="00E04D89"/>
    <w:rsid w:val="00E04F79"/>
    <w:rsid w:val="00E050F5"/>
    <w:rsid w:val="00E05396"/>
    <w:rsid w:val="00E10228"/>
    <w:rsid w:val="00E11117"/>
    <w:rsid w:val="00E1254F"/>
    <w:rsid w:val="00E130A5"/>
    <w:rsid w:val="00E13C56"/>
    <w:rsid w:val="00E14DDF"/>
    <w:rsid w:val="00E15599"/>
    <w:rsid w:val="00E15FD9"/>
    <w:rsid w:val="00E2414C"/>
    <w:rsid w:val="00E3382B"/>
    <w:rsid w:val="00E42689"/>
    <w:rsid w:val="00E4294B"/>
    <w:rsid w:val="00E448DA"/>
    <w:rsid w:val="00E45398"/>
    <w:rsid w:val="00E46C2F"/>
    <w:rsid w:val="00E47514"/>
    <w:rsid w:val="00E47B16"/>
    <w:rsid w:val="00E5014B"/>
    <w:rsid w:val="00E512B1"/>
    <w:rsid w:val="00E51DE6"/>
    <w:rsid w:val="00E560BD"/>
    <w:rsid w:val="00E57B3F"/>
    <w:rsid w:val="00E62AF9"/>
    <w:rsid w:val="00E671AC"/>
    <w:rsid w:val="00E672B8"/>
    <w:rsid w:val="00E71291"/>
    <w:rsid w:val="00E72666"/>
    <w:rsid w:val="00E72B6D"/>
    <w:rsid w:val="00E73F3D"/>
    <w:rsid w:val="00E749A4"/>
    <w:rsid w:val="00E755B3"/>
    <w:rsid w:val="00E75744"/>
    <w:rsid w:val="00E76B53"/>
    <w:rsid w:val="00E76B82"/>
    <w:rsid w:val="00E81144"/>
    <w:rsid w:val="00E82E9F"/>
    <w:rsid w:val="00E8649E"/>
    <w:rsid w:val="00E86956"/>
    <w:rsid w:val="00E877EC"/>
    <w:rsid w:val="00E9077A"/>
    <w:rsid w:val="00E90B44"/>
    <w:rsid w:val="00E96E5D"/>
    <w:rsid w:val="00E97F92"/>
    <w:rsid w:val="00EA01CF"/>
    <w:rsid w:val="00EA192D"/>
    <w:rsid w:val="00EA201B"/>
    <w:rsid w:val="00EA3CB6"/>
    <w:rsid w:val="00EA6486"/>
    <w:rsid w:val="00EA7FC7"/>
    <w:rsid w:val="00EB00F5"/>
    <w:rsid w:val="00EB1D60"/>
    <w:rsid w:val="00EB20C0"/>
    <w:rsid w:val="00EB5B78"/>
    <w:rsid w:val="00EB5CA6"/>
    <w:rsid w:val="00EB632F"/>
    <w:rsid w:val="00EC23EA"/>
    <w:rsid w:val="00EC3D63"/>
    <w:rsid w:val="00EC41DC"/>
    <w:rsid w:val="00EC44AE"/>
    <w:rsid w:val="00EC5813"/>
    <w:rsid w:val="00EC5AFC"/>
    <w:rsid w:val="00ED1022"/>
    <w:rsid w:val="00ED1C77"/>
    <w:rsid w:val="00ED77DB"/>
    <w:rsid w:val="00EE1B1F"/>
    <w:rsid w:val="00EE3205"/>
    <w:rsid w:val="00EE5D1B"/>
    <w:rsid w:val="00EE6FBE"/>
    <w:rsid w:val="00EE7949"/>
    <w:rsid w:val="00EE7C93"/>
    <w:rsid w:val="00EE7F33"/>
    <w:rsid w:val="00EF031C"/>
    <w:rsid w:val="00EF0BFE"/>
    <w:rsid w:val="00EF18B6"/>
    <w:rsid w:val="00EF1D9E"/>
    <w:rsid w:val="00EF204A"/>
    <w:rsid w:val="00EF2FC4"/>
    <w:rsid w:val="00EF3396"/>
    <w:rsid w:val="00EF39DB"/>
    <w:rsid w:val="00EF452A"/>
    <w:rsid w:val="00EF5C87"/>
    <w:rsid w:val="00EF604D"/>
    <w:rsid w:val="00EF7496"/>
    <w:rsid w:val="00EF7FA5"/>
    <w:rsid w:val="00F00967"/>
    <w:rsid w:val="00F107AE"/>
    <w:rsid w:val="00F12EBB"/>
    <w:rsid w:val="00F13312"/>
    <w:rsid w:val="00F13684"/>
    <w:rsid w:val="00F136D1"/>
    <w:rsid w:val="00F1442E"/>
    <w:rsid w:val="00F1567E"/>
    <w:rsid w:val="00F15850"/>
    <w:rsid w:val="00F17506"/>
    <w:rsid w:val="00F204EE"/>
    <w:rsid w:val="00F2122A"/>
    <w:rsid w:val="00F21338"/>
    <w:rsid w:val="00F2171A"/>
    <w:rsid w:val="00F21BDF"/>
    <w:rsid w:val="00F23B10"/>
    <w:rsid w:val="00F244F4"/>
    <w:rsid w:val="00F25F80"/>
    <w:rsid w:val="00F263A2"/>
    <w:rsid w:val="00F2682A"/>
    <w:rsid w:val="00F2770E"/>
    <w:rsid w:val="00F30BB0"/>
    <w:rsid w:val="00F31267"/>
    <w:rsid w:val="00F321EF"/>
    <w:rsid w:val="00F4116D"/>
    <w:rsid w:val="00F469B2"/>
    <w:rsid w:val="00F477A0"/>
    <w:rsid w:val="00F47DFC"/>
    <w:rsid w:val="00F522A8"/>
    <w:rsid w:val="00F52B49"/>
    <w:rsid w:val="00F52F3C"/>
    <w:rsid w:val="00F5469D"/>
    <w:rsid w:val="00F54D59"/>
    <w:rsid w:val="00F55119"/>
    <w:rsid w:val="00F571AA"/>
    <w:rsid w:val="00F572EA"/>
    <w:rsid w:val="00F57D58"/>
    <w:rsid w:val="00F60965"/>
    <w:rsid w:val="00F60FD7"/>
    <w:rsid w:val="00F61C54"/>
    <w:rsid w:val="00F62693"/>
    <w:rsid w:val="00F632D0"/>
    <w:rsid w:val="00F6336D"/>
    <w:rsid w:val="00F638D1"/>
    <w:rsid w:val="00F6632E"/>
    <w:rsid w:val="00F67209"/>
    <w:rsid w:val="00F67942"/>
    <w:rsid w:val="00F703C3"/>
    <w:rsid w:val="00F70570"/>
    <w:rsid w:val="00F708D8"/>
    <w:rsid w:val="00F7109B"/>
    <w:rsid w:val="00F71558"/>
    <w:rsid w:val="00F71E17"/>
    <w:rsid w:val="00F721FF"/>
    <w:rsid w:val="00F724AB"/>
    <w:rsid w:val="00F73A99"/>
    <w:rsid w:val="00F770BC"/>
    <w:rsid w:val="00F7777F"/>
    <w:rsid w:val="00F808FB"/>
    <w:rsid w:val="00F83DE8"/>
    <w:rsid w:val="00F84177"/>
    <w:rsid w:val="00F87F90"/>
    <w:rsid w:val="00F9082E"/>
    <w:rsid w:val="00F91E21"/>
    <w:rsid w:val="00F92087"/>
    <w:rsid w:val="00F92AD2"/>
    <w:rsid w:val="00F92C50"/>
    <w:rsid w:val="00F93077"/>
    <w:rsid w:val="00F932DA"/>
    <w:rsid w:val="00F93837"/>
    <w:rsid w:val="00F94ABF"/>
    <w:rsid w:val="00F97326"/>
    <w:rsid w:val="00FA0F4D"/>
    <w:rsid w:val="00FA49D5"/>
    <w:rsid w:val="00FA4B6E"/>
    <w:rsid w:val="00FA579F"/>
    <w:rsid w:val="00FA5A44"/>
    <w:rsid w:val="00FA62CE"/>
    <w:rsid w:val="00FA7223"/>
    <w:rsid w:val="00FB0A1F"/>
    <w:rsid w:val="00FB12E4"/>
    <w:rsid w:val="00FB1A8F"/>
    <w:rsid w:val="00FB1C22"/>
    <w:rsid w:val="00FB28BE"/>
    <w:rsid w:val="00FB4A9E"/>
    <w:rsid w:val="00FB5F38"/>
    <w:rsid w:val="00FB7090"/>
    <w:rsid w:val="00FB768B"/>
    <w:rsid w:val="00FB7ADE"/>
    <w:rsid w:val="00FC3517"/>
    <w:rsid w:val="00FC368B"/>
    <w:rsid w:val="00FC56D4"/>
    <w:rsid w:val="00FC63C8"/>
    <w:rsid w:val="00FC6788"/>
    <w:rsid w:val="00FD00A7"/>
    <w:rsid w:val="00FD03DB"/>
    <w:rsid w:val="00FD20A7"/>
    <w:rsid w:val="00FD23E9"/>
    <w:rsid w:val="00FD4571"/>
    <w:rsid w:val="00FD48B1"/>
    <w:rsid w:val="00FD4C32"/>
    <w:rsid w:val="00FD4D7E"/>
    <w:rsid w:val="00FD4FCA"/>
    <w:rsid w:val="00FD5283"/>
    <w:rsid w:val="00FD5520"/>
    <w:rsid w:val="00FD58E9"/>
    <w:rsid w:val="00FD6AF1"/>
    <w:rsid w:val="00FD7E38"/>
    <w:rsid w:val="00FE1F21"/>
    <w:rsid w:val="00FE2B2C"/>
    <w:rsid w:val="00FE30DD"/>
    <w:rsid w:val="00FE5205"/>
    <w:rsid w:val="00FE5564"/>
    <w:rsid w:val="00FE56C0"/>
    <w:rsid w:val="00FE70E4"/>
    <w:rsid w:val="00FF4CF7"/>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E64"/>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905FF"/>
    <w:pPr>
      <w:tabs>
        <w:tab w:val="left" w:pos="1152"/>
      </w:tabs>
      <w:spacing w:before="120" w:after="120" w:line="312" w:lineRule="auto"/>
    </w:pPr>
    <w:rPr>
      <w:rFonts w:ascii="Arial" w:eastAsia="Times New Roman" w:hAnsi="Arial" w:cs="Arial"/>
      <w:sz w:val="26"/>
      <w:szCs w:val="26"/>
    </w:rPr>
  </w:style>
  <w:style w:type="character" w:styleId="Hyperlink">
    <w:name w:val="Hyperlink"/>
    <w:rsid w:val="00352E64"/>
    <w:rPr>
      <w:color w:val="0066CC"/>
      <w:u w:val="single"/>
    </w:rPr>
  </w:style>
  <w:style w:type="character" w:customStyle="1" w:styleId="Bodytext6">
    <w:name w:val="Body text (6)_"/>
    <w:link w:val="Bodytext61"/>
    <w:rsid w:val="00352E64"/>
    <w:rPr>
      <w:rFonts w:ascii="Times New Roman" w:hAnsi="Times New Roman" w:cs="Times New Roman"/>
      <w:b/>
      <w:bCs/>
      <w:spacing w:val="-30"/>
      <w:sz w:val="76"/>
      <w:szCs w:val="76"/>
      <w:u w:val="none"/>
    </w:rPr>
  </w:style>
  <w:style w:type="paragraph" w:customStyle="1" w:styleId="Bodytext61">
    <w:name w:val="Body text (6)1"/>
    <w:basedOn w:val="Normal"/>
    <w:link w:val="Bodytext6"/>
    <w:rsid w:val="00352E64"/>
    <w:pPr>
      <w:shd w:val="clear" w:color="auto" w:fill="FFFFFF"/>
      <w:spacing w:line="240" w:lineRule="atLeast"/>
    </w:pPr>
    <w:rPr>
      <w:rFonts w:ascii="Times New Roman" w:hAnsi="Times New Roman" w:cs="Times New Roman"/>
      <w:b/>
      <w:bCs/>
      <w:color w:val="auto"/>
      <w:spacing w:val="-30"/>
      <w:sz w:val="76"/>
      <w:szCs w:val="76"/>
      <w:lang w:eastAsia="en-US"/>
    </w:rPr>
  </w:style>
  <w:style w:type="character" w:customStyle="1" w:styleId="Bodytext60">
    <w:name w:val="Body text (6)"/>
    <w:basedOn w:val="Bodytext6"/>
    <w:rsid w:val="00352E64"/>
    <w:rPr>
      <w:rFonts w:ascii="Times New Roman" w:hAnsi="Times New Roman" w:cs="Times New Roman"/>
      <w:b/>
      <w:bCs/>
      <w:spacing w:val="-30"/>
      <w:sz w:val="76"/>
      <w:szCs w:val="76"/>
      <w:u w:val="none"/>
    </w:rPr>
  </w:style>
  <w:style w:type="character" w:customStyle="1" w:styleId="Bodytext7">
    <w:name w:val="Body text (7)_"/>
    <w:link w:val="Bodytext71"/>
    <w:rsid w:val="00352E64"/>
    <w:rPr>
      <w:rFonts w:ascii="Times New Roman" w:hAnsi="Times New Roman" w:cs="Times New Roman"/>
      <w:spacing w:val="1"/>
      <w:sz w:val="10"/>
      <w:szCs w:val="10"/>
      <w:u w:val="none"/>
    </w:rPr>
  </w:style>
  <w:style w:type="paragraph" w:customStyle="1" w:styleId="Bodytext71">
    <w:name w:val="Body text (7)1"/>
    <w:basedOn w:val="Normal"/>
    <w:link w:val="Bodytext7"/>
    <w:rsid w:val="00352E64"/>
    <w:pPr>
      <w:shd w:val="clear" w:color="auto" w:fill="FFFFFF"/>
      <w:spacing w:line="240" w:lineRule="atLeast"/>
    </w:pPr>
    <w:rPr>
      <w:rFonts w:ascii="Times New Roman" w:hAnsi="Times New Roman" w:cs="Times New Roman"/>
      <w:color w:val="auto"/>
      <w:spacing w:val="1"/>
      <w:sz w:val="10"/>
      <w:szCs w:val="10"/>
      <w:lang w:eastAsia="en-US"/>
    </w:rPr>
  </w:style>
  <w:style w:type="character" w:customStyle="1" w:styleId="Bodytext70">
    <w:name w:val="Body text (7)"/>
    <w:basedOn w:val="Bodytext7"/>
    <w:rsid w:val="00352E64"/>
    <w:rPr>
      <w:rFonts w:ascii="Times New Roman" w:hAnsi="Times New Roman" w:cs="Times New Roman"/>
      <w:spacing w:val="1"/>
      <w:sz w:val="10"/>
      <w:szCs w:val="10"/>
      <w:u w:val="none"/>
    </w:rPr>
  </w:style>
  <w:style w:type="character" w:customStyle="1" w:styleId="Bodytext2">
    <w:name w:val="Body text (2)_"/>
    <w:link w:val="Bodytext21"/>
    <w:rsid w:val="00352E64"/>
    <w:rPr>
      <w:rFonts w:ascii="Segoe UI" w:hAnsi="Segoe UI" w:cs="Segoe UI"/>
      <w:spacing w:val="4"/>
      <w:sz w:val="14"/>
      <w:szCs w:val="14"/>
      <w:u w:val="none"/>
    </w:rPr>
  </w:style>
  <w:style w:type="paragraph" w:customStyle="1" w:styleId="Bodytext21">
    <w:name w:val="Body text (2)1"/>
    <w:basedOn w:val="Normal"/>
    <w:link w:val="Bodytext2"/>
    <w:rsid w:val="00352E64"/>
    <w:pPr>
      <w:shd w:val="clear" w:color="auto" w:fill="FFFFFF"/>
      <w:spacing w:after="780" w:line="168" w:lineRule="exact"/>
      <w:jc w:val="both"/>
    </w:pPr>
    <w:rPr>
      <w:rFonts w:ascii="Segoe UI" w:hAnsi="Segoe UI" w:cs="Segoe UI"/>
      <w:color w:val="auto"/>
      <w:spacing w:val="4"/>
      <w:sz w:val="14"/>
      <w:szCs w:val="14"/>
      <w:lang w:eastAsia="en-US"/>
    </w:rPr>
  </w:style>
  <w:style w:type="character" w:customStyle="1" w:styleId="Bodytext2TimesNewRoman">
    <w:name w:val="Body text (2) + Times New Roman"/>
    <w:aliases w:val="7.5 pt,Italic,Spacing 0 pt,Body text (2) + 12 pt,Body text (6) + Bold"/>
    <w:rsid w:val="00352E64"/>
    <w:rPr>
      <w:rFonts w:ascii="Times New Roman" w:hAnsi="Times New Roman" w:cs="Times New Roman"/>
      <w:i/>
      <w:iCs/>
      <w:spacing w:val="-18"/>
      <w:sz w:val="15"/>
      <w:szCs w:val="15"/>
      <w:u w:val="single"/>
    </w:rPr>
  </w:style>
  <w:style w:type="character" w:customStyle="1" w:styleId="Bodytext20">
    <w:name w:val="Body text (2)"/>
    <w:rsid w:val="00352E64"/>
    <w:rPr>
      <w:rFonts w:ascii="Segoe UI" w:hAnsi="Segoe UI" w:cs="Segoe UI"/>
      <w:noProof/>
      <w:spacing w:val="4"/>
      <w:sz w:val="14"/>
      <w:szCs w:val="14"/>
      <w:u w:val="none"/>
    </w:rPr>
  </w:style>
  <w:style w:type="character" w:customStyle="1" w:styleId="Bodytext3">
    <w:name w:val="Body text (3)_"/>
    <w:link w:val="Bodytext30"/>
    <w:rsid w:val="00352E64"/>
    <w:rPr>
      <w:rFonts w:ascii="Times New Roman" w:hAnsi="Times New Roman" w:cs="Times New Roman"/>
      <w:b/>
      <w:bCs/>
      <w:spacing w:val="6"/>
      <w:u w:val="none"/>
    </w:rPr>
  </w:style>
  <w:style w:type="paragraph" w:customStyle="1" w:styleId="Bodytext30">
    <w:name w:val="Body text (3)"/>
    <w:basedOn w:val="Normal"/>
    <w:link w:val="Bodytext3"/>
    <w:rsid w:val="00352E64"/>
    <w:pPr>
      <w:shd w:val="clear" w:color="auto" w:fill="FFFFFF"/>
      <w:spacing w:before="780" w:line="317" w:lineRule="exact"/>
      <w:jc w:val="both"/>
    </w:pPr>
    <w:rPr>
      <w:rFonts w:ascii="Times New Roman" w:hAnsi="Times New Roman" w:cs="Times New Roman"/>
      <w:b/>
      <w:bCs/>
      <w:color w:val="auto"/>
      <w:spacing w:val="6"/>
      <w:lang w:eastAsia="en-US"/>
    </w:rPr>
  </w:style>
  <w:style w:type="character" w:customStyle="1" w:styleId="Bodytext4">
    <w:name w:val="Body text (4)_"/>
    <w:link w:val="Bodytext40"/>
    <w:rsid w:val="00352E64"/>
    <w:rPr>
      <w:rFonts w:ascii="Times New Roman" w:hAnsi="Times New Roman" w:cs="Times New Roman"/>
      <w:i/>
      <w:iCs/>
      <w:spacing w:val="-6"/>
      <w:u w:val="none"/>
    </w:rPr>
  </w:style>
  <w:style w:type="paragraph" w:customStyle="1" w:styleId="Bodytext40">
    <w:name w:val="Body text (4)"/>
    <w:basedOn w:val="Normal"/>
    <w:link w:val="Bodytext4"/>
    <w:rsid w:val="00352E64"/>
    <w:pPr>
      <w:shd w:val="clear" w:color="auto" w:fill="FFFFFF"/>
      <w:spacing w:before="240" w:after="420" w:line="240" w:lineRule="atLeast"/>
      <w:ind w:firstLine="600"/>
      <w:jc w:val="both"/>
    </w:pPr>
    <w:rPr>
      <w:rFonts w:ascii="Times New Roman" w:hAnsi="Times New Roman" w:cs="Times New Roman"/>
      <w:i/>
      <w:iCs/>
      <w:color w:val="auto"/>
      <w:spacing w:val="-6"/>
      <w:lang w:eastAsia="en-US"/>
    </w:rPr>
  </w:style>
  <w:style w:type="character" w:customStyle="1" w:styleId="Bodytext4NotItalic">
    <w:name w:val="Body text (4) + Not Italic"/>
    <w:aliases w:val="Spacing 0 pt166"/>
    <w:rsid w:val="00352E64"/>
    <w:rPr>
      <w:rFonts w:ascii="Times New Roman" w:hAnsi="Times New Roman" w:cs="Times New Roman"/>
      <w:i/>
      <w:iCs/>
      <w:spacing w:val="1"/>
      <w:u w:val="none"/>
    </w:rPr>
  </w:style>
  <w:style w:type="character" w:customStyle="1" w:styleId="Bodytext5">
    <w:name w:val="Body text (5)_"/>
    <w:link w:val="Bodytext50"/>
    <w:rsid w:val="00352E64"/>
    <w:rPr>
      <w:rFonts w:ascii="Segoe UI" w:hAnsi="Segoe UI" w:cs="Segoe UI"/>
      <w:b/>
      <w:bCs/>
      <w:spacing w:val="1"/>
      <w:w w:val="66"/>
      <w:sz w:val="16"/>
      <w:szCs w:val="16"/>
      <w:u w:val="none"/>
    </w:rPr>
  </w:style>
  <w:style w:type="paragraph" w:customStyle="1" w:styleId="Bodytext50">
    <w:name w:val="Body text (5)"/>
    <w:basedOn w:val="Normal"/>
    <w:link w:val="Bodytext5"/>
    <w:rsid w:val="00352E64"/>
    <w:pPr>
      <w:shd w:val="clear" w:color="auto" w:fill="FFFFFF"/>
      <w:spacing w:before="420" w:after="240" w:line="240" w:lineRule="atLeast"/>
      <w:jc w:val="both"/>
    </w:pPr>
    <w:rPr>
      <w:rFonts w:ascii="Segoe UI" w:hAnsi="Segoe UI" w:cs="Segoe UI"/>
      <w:b/>
      <w:bCs/>
      <w:color w:val="auto"/>
      <w:spacing w:val="1"/>
      <w:w w:val="66"/>
      <w:sz w:val="16"/>
      <w:szCs w:val="16"/>
      <w:lang w:eastAsia="en-US"/>
    </w:rPr>
  </w:style>
  <w:style w:type="character" w:customStyle="1" w:styleId="Bodytext">
    <w:name w:val="Body text_"/>
    <w:link w:val="BodyText1"/>
    <w:rsid w:val="00352E64"/>
    <w:rPr>
      <w:rFonts w:ascii="Times New Roman" w:hAnsi="Times New Roman" w:cs="Times New Roman"/>
      <w:spacing w:val="1"/>
      <w:u w:val="none"/>
    </w:rPr>
  </w:style>
  <w:style w:type="paragraph" w:customStyle="1" w:styleId="BodyText1">
    <w:name w:val="Body Text1"/>
    <w:basedOn w:val="Normal"/>
    <w:link w:val="Bodytext"/>
    <w:rsid w:val="00352E64"/>
    <w:pPr>
      <w:shd w:val="clear" w:color="auto" w:fill="FFFFFF"/>
      <w:spacing w:before="240" w:after="240" w:line="322" w:lineRule="exact"/>
      <w:jc w:val="both"/>
    </w:pPr>
    <w:rPr>
      <w:rFonts w:ascii="Times New Roman" w:hAnsi="Times New Roman" w:cs="Times New Roman"/>
      <w:color w:val="auto"/>
      <w:spacing w:val="1"/>
      <w:lang w:eastAsia="en-US"/>
    </w:rPr>
  </w:style>
  <w:style w:type="character" w:customStyle="1" w:styleId="Bodytext8">
    <w:name w:val="Body text (8)_"/>
    <w:link w:val="Bodytext80"/>
    <w:rsid w:val="00352E64"/>
    <w:rPr>
      <w:rFonts w:ascii="Segoe UI" w:hAnsi="Segoe UI" w:cs="Segoe UI"/>
      <w:spacing w:val="5"/>
      <w:w w:val="80"/>
      <w:sz w:val="18"/>
      <w:szCs w:val="18"/>
      <w:u w:val="none"/>
    </w:rPr>
  </w:style>
  <w:style w:type="paragraph" w:customStyle="1" w:styleId="Bodytext80">
    <w:name w:val="Body text (8)"/>
    <w:basedOn w:val="Normal"/>
    <w:link w:val="Bodytext8"/>
    <w:rsid w:val="00352E64"/>
    <w:pPr>
      <w:shd w:val="clear" w:color="auto" w:fill="FFFFFF"/>
      <w:spacing w:line="240" w:lineRule="atLeast"/>
      <w:jc w:val="both"/>
    </w:pPr>
    <w:rPr>
      <w:rFonts w:ascii="Segoe UI" w:hAnsi="Segoe UI" w:cs="Segoe UI"/>
      <w:color w:val="auto"/>
      <w:spacing w:val="5"/>
      <w:w w:val="80"/>
      <w:sz w:val="18"/>
      <w:szCs w:val="18"/>
      <w:lang w:eastAsia="en-US"/>
    </w:rPr>
  </w:style>
  <w:style w:type="character" w:customStyle="1" w:styleId="Bodytext9">
    <w:name w:val="Body text (9)_"/>
    <w:link w:val="Bodytext90"/>
    <w:rsid w:val="00352E64"/>
    <w:rPr>
      <w:rFonts w:ascii="Times New Roman" w:hAnsi="Times New Roman" w:cs="Times New Roman"/>
      <w:spacing w:val="1"/>
      <w:sz w:val="20"/>
      <w:szCs w:val="20"/>
      <w:u w:val="none"/>
    </w:rPr>
  </w:style>
  <w:style w:type="paragraph" w:customStyle="1" w:styleId="Bodytext90">
    <w:name w:val="Body text (9)"/>
    <w:basedOn w:val="Normal"/>
    <w:link w:val="Bodytext9"/>
    <w:rsid w:val="00352E64"/>
    <w:pPr>
      <w:shd w:val="clear" w:color="auto" w:fill="FFFFFF"/>
      <w:spacing w:line="240" w:lineRule="atLeast"/>
      <w:jc w:val="right"/>
    </w:pPr>
    <w:rPr>
      <w:rFonts w:ascii="Times New Roman" w:hAnsi="Times New Roman" w:cs="Times New Roman"/>
      <w:color w:val="auto"/>
      <w:spacing w:val="1"/>
      <w:sz w:val="20"/>
      <w:szCs w:val="20"/>
      <w:lang w:eastAsia="en-US"/>
    </w:rPr>
  </w:style>
  <w:style w:type="character" w:customStyle="1" w:styleId="Bodytext912pt">
    <w:name w:val="Body text (9) + 12 pt"/>
    <w:aliases w:val="Italic32,Spacing 0 pt165"/>
    <w:rsid w:val="00352E64"/>
    <w:rPr>
      <w:rFonts w:ascii="Times New Roman" w:hAnsi="Times New Roman" w:cs="Times New Roman"/>
      <w:i/>
      <w:iCs/>
      <w:spacing w:val="-6"/>
      <w:sz w:val="24"/>
      <w:szCs w:val="24"/>
      <w:u w:val="none"/>
    </w:rPr>
  </w:style>
  <w:style w:type="character" w:customStyle="1" w:styleId="Bodytext912pt2">
    <w:name w:val="Body text (9) + 12 pt2"/>
    <w:rsid w:val="00352E64"/>
    <w:rPr>
      <w:rFonts w:ascii="Times New Roman" w:hAnsi="Times New Roman" w:cs="Times New Roman"/>
      <w:noProof/>
      <w:spacing w:val="1"/>
      <w:sz w:val="24"/>
      <w:szCs w:val="24"/>
      <w:u w:val="none"/>
    </w:rPr>
  </w:style>
  <w:style w:type="character" w:customStyle="1" w:styleId="Headerorfooter">
    <w:name w:val="Header or footer_"/>
    <w:link w:val="Headerorfooter0"/>
    <w:rsid w:val="00352E64"/>
    <w:rPr>
      <w:rFonts w:ascii="Times New Roman" w:hAnsi="Times New Roman" w:cs="Times New Roman"/>
      <w:b/>
      <w:bCs/>
      <w:spacing w:val="12"/>
      <w:sz w:val="19"/>
      <w:szCs w:val="19"/>
      <w:u w:val="none"/>
    </w:rPr>
  </w:style>
  <w:style w:type="paragraph" w:customStyle="1" w:styleId="Headerorfooter0">
    <w:name w:val="Header or footer"/>
    <w:basedOn w:val="Normal"/>
    <w:link w:val="Headerorfooter"/>
    <w:rsid w:val="00352E64"/>
    <w:pPr>
      <w:shd w:val="clear" w:color="auto" w:fill="FFFFFF"/>
      <w:spacing w:line="240" w:lineRule="atLeast"/>
    </w:pPr>
    <w:rPr>
      <w:rFonts w:ascii="Times New Roman" w:hAnsi="Times New Roman" w:cs="Times New Roman"/>
      <w:b/>
      <w:bCs/>
      <w:color w:val="auto"/>
      <w:spacing w:val="12"/>
      <w:sz w:val="19"/>
      <w:szCs w:val="19"/>
      <w:lang w:eastAsia="en-US"/>
    </w:rPr>
  </w:style>
  <w:style w:type="character" w:customStyle="1" w:styleId="Bodytext10">
    <w:name w:val="Body text (10)_"/>
    <w:link w:val="Bodytext100"/>
    <w:rsid w:val="00352E64"/>
    <w:rPr>
      <w:rFonts w:ascii="Times New Roman" w:hAnsi="Times New Roman" w:cs="Times New Roman"/>
      <w:b/>
      <w:bCs/>
      <w:spacing w:val="1"/>
      <w:sz w:val="26"/>
      <w:szCs w:val="26"/>
      <w:u w:val="none"/>
    </w:rPr>
  </w:style>
  <w:style w:type="paragraph" w:customStyle="1" w:styleId="Bodytext100">
    <w:name w:val="Body text (10)"/>
    <w:basedOn w:val="Normal"/>
    <w:link w:val="Bodytext10"/>
    <w:rsid w:val="00352E64"/>
    <w:pPr>
      <w:shd w:val="clear" w:color="auto" w:fill="FFFFFF"/>
      <w:spacing w:before="300" w:line="240" w:lineRule="atLeast"/>
      <w:jc w:val="center"/>
    </w:pPr>
    <w:rPr>
      <w:rFonts w:ascii="Times New Roman" w:hAnsi="Times New Roman" w:cs="Times New Roman"/>
      <w:b/>
      <w:bCs/>
      <w:color w:val="auto"/>
      <w:spacing w:val="1"/>
      <w:sz w:val="26"/>
      <w:szCs w:val="26"/>
      <w:lang w:eastAsia="en-US"/>
    </w:rPr>
  </w:style>
  <w:style w:type="character" w:customStyle="1" w:styleId="Bodytext3SmallCaps">
    <w:name w:val="Body text (3) + Small Caps"/>
    <w:rsid w:val="00352E64"/>
    <w:rPr>
      <w:rFonts w:ascii="Times New Roman" w:hAnsi="Times New Roman" w:cs="Times New Roman"/>
      <w:b/>
      <w:bCs/>
      <w:smallCaps/>
      <w:spacing w:val="6"/>
      <w:u w:val="none"/>
    </w:rPr>
  </w:style>
  <w:style w:type="character" w:customStyle="1" w:styleId="BodytextBold">
    <w:name w:val="Body text + Bold"/>
    <w:aliases w:val="Spacing 0 pt164"/>
    <w:rsid w:val="00352E64"/>
    <w:rPr>
      <w:rFonts w:ascii="Times New Roman" w:hAnsi="Times New Roman" w:cs="Times New Roman"/>
      <w:b/>
      <w:bCs/>
      <w:spacing w:val="6"/>
      <w:u w:val="none"/>
    </w:rPr>
  </w:style>
  <w:style w:type="character" w:customStyle="1" w:styleId="Bodytext11">
    <w:name w:val="Body text (11)_"/>
    <w:link w:val="Bodytext110"/>
    <w:rsid w:val="00352E64"/>
    <w:rPr>
      <w:rFonts w:ascii="Segoe UI" w:hAnsi="Segoe UI" w:cs="Segoe UI"/>
      <w:spacing w:val="101"/>
      <w:w w:val="40"/>
      <w:sz w:val="10"/>
      <w:szCs w:val="10"/>
      <w:u w:val="none"/>
    </w:rPr>
  </w:style>
  <w:style w:type="paragraph" w:customStyle="1" w:styleId="Bodytext110">
    <w:name w:val="Body text (11)"/>
    <w:basedOn w:val="Normal"/>
    <w:link w:val="Bodytext11"/>
    <w:rsid w:val="00352E64"/>
    <w:pPr>
      <w:shd w:val="clear" w:color="auto" w:fill="FFFFFF"/>
      <w:spacing w:line="240" w:lineRule="atLeast"/>
      <w:jc w:val="both"/>
    </w:pPr>
    <w:rPr>
      <w:rFonts w:ascii="Segoe UI" w:hAnsi="Segoe UI" w:cs="Segoe UI"/>
      <w:color w:val="auto"/>
      <w:spacing w:val="101"/>
      <w:w w:val="40"/>
      <w:sz w:val="10"/>
      <w:szCs w:val="10"/>
      <w:lang w:eastAsia="en-US"/>
    </w:rPr>
  </w:style>
  <w:style w:type="character" w:customStyle="1" w:styleId="Bodytext11TimesNewRoman">
    <w:name w:val="Body text (11) + Times New Roman"/>
    <w:aliases w:val="5.5 pt,Italic31,Spacing 0 pt163,Scale 100%,Table of contents (4) + Corbel"/>
    <w:rsid w:val="00352E64"/>
    <w:rPr>
      <w:rFonts w:ascii="Times New Roman" w:hAnsi="Times New Roman" w:cs="Times New Roman"/>
      <w:i/>
      <w:iCs/>
      <w:noProof/>
      <w:spacing w:val="0"/>
      <w:w w:val="100"/>
      <w:sz w:val="11"/>
      <w:szCs w:val="11"/>
      <w:u w:val="none"/>
    </w:rPr>
  </w:style>
  <w:style w:type="character" w:customStyle="1" w:styleId="Bodytext11TimesNewRoman2">
    <w:name w:val="Body text (11) + Times New Roman2"/>
    <w:aliases w:val="5.5 pt2,Spacing 0 pt162,Scale 100%5"/>
    <w:rsid w:val="00352E64"/>
    <w:rPr>
      <w:rFonts w:ascii="Times New Roman" w:hAnsi="Times New Roman" w:cs="Times New Roman"/>
      <w:noProof/>
      <w:spacing w:val="-2"/>
      <w:w w:val="100"/>
      <w:sz w:val="11"/>
      <w:szCs w:val="11"/>
      <w:u w:val="none"/>
    </w:rPr>
  </w:style>
  <w:style w:type="character" w:customStyle="1" w:styleId="Bodytext10pt">
    <w:name w:val="Body text + 10 pt"/>
    <w:rsid w:val="00352E64"/>
    <w:rPr>
      <w:rFonts w:ascii="Times New Roman" w:hAnsi="Times New Roman" w:cs="Times New Roman"/>
      <w:spacing w:val="1"/>
      <w:sz w:val="20"/>
      <w:szCs w:val="20"/>
      <w:u w:val="none"/>
    </w:rPr>
  </w:style>
  <w:style w:type="character" w:customStyle="1" w:styleId="Bodytext13pt">
    <w:name w:val="Body text + 13 pt"/>
    <w:aliases w:val="Bold,Body text (4) + 10.5 pt"/>
    <w:rsid w:val="00352E64"/>
    <w:rPr>
      <w:rFonts w:ascii="Times New Roman" w:hAnsi="Times New Roman" w:cs="Times New Roman"/>
      <w:b/>
      <w:bCs/>
      <w:spacing w:val="1"/>
      <w:sz w:val="26"/>
      <w:szCs w:val="26"/>
      <w:u w:val="none"/>
    </w:rPr>
  </w:style>
  <w:style w:type="character" w:customStyle="1" w:styleId="BodytextItalic">
    <w:name w:val="Body text + Italic"/>
    <w:aliases w:val="Spacing 1 pt,Body text (2) + 11 pt"/>
    <w:rsid w:val="00352E64"/>
    <w:rPr>
      <w:rFonts w:ascii="Times New Roman" w:hAnsi="Times New Roman" w:cs="Times New Roman"/>
      <w:i/>
      <w:iCs/>
      <w:spacing w:val="20"/>
      <w:u w:val="none"/>
    </w:rPr>
  </w:style>
  <w:style w:type="character" w:customStyle="1" w:styleId="Bodytext3NotBold">
    <w:name w:val="Body text (3) + Not Bold"/>
    <w:aliases w:val="Spacing 0 pt161"/>
    <w:rsid w:val="00352E64"/>
    <w:rPr>
      <w:rFonts w:ascii="Times New Roman" w:hAnsi="Times New Roman" w:cs="Times New Roman"/>
      <w:b/>
      <w:bCs/>
      <w:spacing w:val="1"/>
      <w:u w:val="none"/>
    </w:rPr>
  </w:style>
  <w:style w:type="character" w:customStyle="1" w:styleId="Bodytext10pt6">
    <w:name w:val="Body text + 10 pt6"/>
    <w:aliases w:val="Bold35,Spacing 0 pt160"/>
    <w:rsid w:val="00352E64"/>
    <w:rPr>
      <w:rFonts w:ascii="Times New Roman" w:hAnsi="Times New Roman" w:cs="Times New Roman"/>
      <w:b/>
      <w:bCs/>
      <w:spacing w:val="3"/>
      <w:sz w:val="20"/>
      <w:szCs w:val="20"/>
      <w:u w:val="none"/>
    </w:rPr>
  </w:style>
  <w:style w:type="character" w:customStyle="1" w:styleId="Tableofcontents">
    <w:name w:val="Table of contents_"/>
    <w:link w:val="Tableofcontents0"/>
    <w:rsid w:val="00352E64"/>
    <w:rPr>
      <w:rFonts w:ascii="Times New Roman" w:hAnsi="Times New Roman" w:cs="Times New Roman"/>
      <w:spacing w:val="1"/>
      <w:u w:val="none"/>
    </w:rPr>
  </w:style>
  <w:style w:type="paragraph" w:customStyle="1" w:styleId="Tableofcontents0">
    <w:name w:val="Table of contents"/>
    <w:basedOn w:val="Normal"/>
    <w:link w:val="Tableofcontents"/>
    <w:rsid w:val="00352E64"/>
    <w:pPr>
      <w:shd w:val="clear" w:color="auto" w:fill="FFFFFF"/>
      <w:spacing w:after="180" w:line="322" w:lineRule="exact"/>
      <w:jc w:val="both"/>
    </w:pPr>
    <w:rPr>
      <w:rFonts w:ascii="Times New Roman" w:hAnsi="Times New Roman" w:cs="Times New Roman"/>
      <w:color w:val="auto"/>
      <w:spacing w:val="1"/>
      <w:lang w:eastAsia="en-US"/>
    </w:rPr>
  </w:style>
  <w:style w:type="character" w:customStyle="1" w:styleId="Bodytext3SmallCaps1">
    <w:name w:val="Body text (3) + Small Caps1"/>
    <w:rsid w:val="00352E64"/>
    <w:rPr>
      <w:rFonts w:ascii="Times New Roman" w:hAnsi="Times New Roman" w:cs="Times New Roman"/>
      <w:b/>
      <w:bCs/>
      <w:smallCaps/>
      <w:spacing w:val="6"/>
      <w:u w:val="single"/>
    </w:rPr>
  </w:style>
  <w:style w:type="character" w:customStyle="1" w:styleId="Tableofcontents2">
    <w:name w:val="Table of contents (2)_"/>
    <w:link w:val="Tableofcontents20"/>
    <w:rsid w:val="00352E64"/>
    <w:rPr>
      <w:rFonts w:ascii="Times New Roman" w:hAnsi="Times New Roman" w:cs="Times New Roman"/>
      <w:b/>
      <w:bCs/>
      <w:spacing w:val="6"/>
      <w:u w:val="none"/>
    </w:rPr>
  </w:style>
  <w:style w:type="paragraph" w:customStyle="1" w:styleId="Tableofcontents20">
    <w:name w:val="Table of contents (2)"/>
    <w:basedOn w:val="Normal"/>
    <w:link w:val="Tableofcontents2"/>
    <w:rsid w:val="00352E64"/>
    <w:pPr>
      <w:shd w:val="clear" w:color="auto" w:fill="FFFFFF"/>
      <w:spacing w:before="240" w:after="300" w:line="240" w:lineRule="atLeast"/>
      <w:jc w:val="both"/>
    </w:pPr>
    <w:rPr>
      <w:rFonts w:ascii="Times New Roman" w:hAnsi="Times New Roman" w:cs="Times New Roman"/>
      <w:b/>
      <w:bCs/>
      <w:color w:val="auto"/>
      <w:spacing w:val="6"/>
      <w:lang w:eastAsia="en-US"/>
    </w:rPr>
  </w:style>
  <w:style w:type="character" w:customStyle="1" w:styleId="Bodytext12">
    <w:name w:val="Body text (12)_"/>
    <w:link w:val="Bodytext120"/>
    <w:rsid w:val="00352E64"/>
    <w:rPr>
      <w:rFonts w:ascii="Segoe UI" w:hAnsi="Segoe UI" w:cs="Segoe UI"/>
      <w:spacing w:val="4"/>
      <w:sz w:val="14"/>
      <w:szCs w:val="14"/>
      <w:u w:val="none"/>
    </w:rPr>
  </w:style>
  <w:style w:type="paragraph" w:customStyle="1" w:styleId="Bodytext120">
    <w:name w:val="Body text (12)"/>
    <w:basedOn w:val="Normal"/>
    <w:link w:val="Bodytext12"/>
    <w:rsid w:val="00352E64"/>
    <w:pPr>
      <w:shd w:val="clear" w:color="auto" w:fill="FFFFFF"/>
      <w:spacing w:line="240" w:lineRule="atLeast"/>
      <w:jc w:val="right"/>
    </w:pPr>
    <w:rPr>
      <w:rFonts w:ascii="Segoe UI" w:hAnsi="Segoe UI" w:cs="Segoe UI"/>
      <w:color w:val="auto"/>
      <w:spacing w:val="4"/>
      <w:sz w:val="14"/>
      <w:szCs w:val="14"/>
      <w:lang w:eastAsia="en-US"/>
    </w:rPr>
  </w:style>
  <w:style w:type="character" w:customStyle="1" w:styleId="Bodytext12TimesNewRoman">
    <w:name w:val="Body text (12) + Times New Roman"/>
    <w:aliases w:val="12 pt,Spacing 0 pt159"/>
    <w:rsid w:val="00352E64"/>
    <w:rPr>
      <w:rFonts w:ascii="Times New Roman" w:hAnsi="Times New Roman" w:cs="Times New Roman"/>
      <w:noProof/>
      <w:spacing w:val="1"/>
      <w:sz w:val="24"/>
      <w:szCs w:val="24"/>
      <w:u w:val="none"/>
    </w:rPr>
  </w:style>
  <w:style w:type="character" w:customStyle="1" w:styleId="Tableofcontents2CenturyGothic">
    <w:name w:val="Table of contents (2) + Century Gothic"/>
    <w:aliases w:val="11 pt,Italic30,Heading #3 + Times New Roman2,Spacing 2 pt"/>
    <w:rsid w:val="00352E64"/>
    <w:rPr>
      <w:rFonts w:ascii="Century Gothic" w:hAnsi="Century Gothic" w:cs="Century Gothic"/>
      <w:b/>
      <w:bCs/>
      <w:i/>
      <w:iCs/>
      <w:spacing w:val="6"/>
      <w:sz w:val="22"/>
      <w:szCs w:val="22"/>
      <w:u w:val="none"/>
    </w:rPr>
  </w:style>
  <w:style w:type="character" w:customStyle="1" w:styleId="Tableofcontents2Italic">
    <w:name w:val="Table of contents (2) + Italic"/>
    <w:aliases w:val="Spacing 0 pt158"/>
    <w:rsid w:val="00352E64"/>
    <w:rPr>
      <w:rFonts w:ascii="Times New Roman" w:hAnsi="Times New Roman" w:cs="Times New Roman"/>
      <w:b/>
      <w:bCs/>
      <w:i/>
      <w:iCs/>
      <w:noProof/>
      <w:spacing w:val="0"/>
      <w:u w:val="none"/>
    </w:rPr>
  </w:style>
  <w:style w:type="character" w:customStyle="1" w:styleId="Tableofcontents3">
    <w:name w:val="Table of contents (3)_"/>
    <w:link w:val="Tableofcontents30"/>
    <w:rsid w:val="00352E64"/>
    <w:rPr>
      <w:rFonts w:ascii="Segoe UI" w:hAnsi="Segoe UI" w:cs="Segoe UI"/>
      <w:spacing w:val="101"/>
      <w:w w:val="40"/>
      <w:sz w:val="10"/>
      <w:szCs w:val="10"/>
      <w:u w:val="none"/>
    </w:rPr>
  </w:style>
  <w:style w:type="paragraph" w:customStyle="1" w:styleId="Tableofcontents30">
    <w:name w:val="Table of contents (3)"/>
    <w:basedOn w:val="Normal"/>
    <w:link w:val="Tableofcontents3"/>
    <w:rsid w:val="00352E64"/>
    <w:pPr>
      <w:shd w:val="clear" w:color="auto" w:fill="FFFFFF"/>
      <w:spacing w:after="120" w:line="240" w:lineRule="atLeast"/>
      <w:jc w:val="both"/>
    </w:pPr>
    <w:rPr>
      <w:rFonts w:ascii="Segoe UI" w:hAnsi="Segoe UI" w:cs="Segoe UI"/>
      <w:color w:val="auto"/>
      <w:spacing w:val="101"/>
      <w:w w:val="40"/>
      <w:sz w:val="10"/>
      <w:szCs w:val="10"/>
      <w:lang w:eastAsia="en-US"/>
    </w:rPr>
  </w:style>
  <w:style w:type="character" w:customStyle="1" w:styleId="BodytextSegoeUI">
    <w:name w:val="Body text + Segoe UI"/>
    <w:aliases w:val="5 pt,Spacing 5 pt,Scale 40%,Body text (6) + Corbel"/>
    <w:rsid w:val="00352E64"/>
    <w:rPr>
      <w:rFonts w:ascii="Segoe UI" w:hAnsi="Segoe UI" w:cs="Segoe UI"/>
      <w:spacing w:val="101"/>
      <w:w w:val="40"/>
      <w:sz w:val="10"/>
      <w:szCs w:val="10"/>
      <w:u w:val="none"/>
    </w:rPr>
  </w:style>
  <w:style w:type="character" w:customStyle="1" w:styleId="Bodytext55pt">
    <w:name w:val="Body text + 5.5 pt"/>
    <w:aliases w:val="Spacing 0 pt157"/>
    <w:rsid w:val="00352E64"/>
    <w:rPr>
      <w:rFonts w:ascii="Times New Roman" w:hAnsi="Times New Roman" w:cs="Times New Roman"/>
      <w:spacing w:val="-2"/>
      <w:sz w:val="11"/>
      <w:szCs w:val="11"/>
      <w:u w:val="none"/>
    </w:rPr>
  </w:style>
  <w:style w:type="character" w:customStyle="1" w:styleId="Bodytext55pt1">
    <w:name w:val="Body text + 5.5 pt1"/>
    <w:aliases w:val="Italic29,Spacing 0 pt156"/>
    <w:rsid w:val="00352E64"/>
    <w:rPr>
      <w:rFonts w:ascii="Times New Roman" w:hAnsi="Times New Roman" w:cs="Times New Roman"/>
      <w:i/>
      <w:iCs/>
      <w:noProof/>
      <w:spacing w:val="0"/>
      <w:sz w:val="11"/>
      <w:szCs w:val="11"/>
      <w:u w:val="none"/>
    </w:rPr>
  </w:style>
  <w:style w:type="character" w:customStyle="1" w:styleId="Footnote">
    <w:name w:val="Footnote_"/>
    <w:link w:val="Footnote0"/>
    <w:rsid w:val="00352E64"/>
    <w:rPr>
      <w:rFonts w:ascii="Times New Roman" w:hAnsi="Times New Roman" w:cs="Times New Roman"/>
      <w:spacing w:val="1"/>
      <w:u w:val="none"/>
    </w:rPr>
  </w:style>
  <w:style w:type="paragraph" w:customStyle="1" w:styleId="Footnote0">
    <w:name w:val="Footnote"/>
    <w:basedOn w:val="Normal"/>
    <w:link w:val="Footnote"/>
    <w:rsid w:val="00352E64"/>
    <w:pPr>
      <w:shd w:val="clear" w:color="auto" w:fill="FFFFFF"/>
      <w:spacing w:line="322" w:lineRule="exact"/>
      <w:ind w:firstLine="600"/>
      <w:jc w:val="both"/>
    </w:pPr>
    <w:rPr>
      <w:rFonts w:ascii="Times New Roman" w:hAnsi="Times New Roman" w:cs="Times New Roman"/>
      <w:color w:val="auto"/>
      <w:spacing w:val="1"/>
      <w:lang w:eastAsia="en-US"/>
    </w:rPr>
  </w:style>
  <w:style w:type="character" w:customStyle="1" w:styleId="Headerorfooter2">
    <w:name w:val="Header or footer (2)_"/>
    <w:link w:val="Headerorfooter20"/>
    <w:rsid w:val="00352E64"/>
    <w:rPr>
      <w:rFonts w:ascii="Century Gothic" w:hAnsi="Century Gothic" w:cs="Century Gothic"/>
      <w:noProof/>
      <w:sz w:val="8"/>
      <w:szCs w:val="8"/>
      <w:u w:val="none"/>
    </w:rPr>
  </w:style>
  <w:style w:type="paragraph" w:customStyle="1" w:styleId="Headerorfooter20">
    <w:name w:val="Header or footer (2)"/>
    <w:basedOn w:val="Normal"/>
    <w:link w:val="Headerorfooter2"/>
    <w:rsid w:val="00352E64"/>
    <w:pPr>
      <w:shd w:val="clear" w:color="auto" w:fill="FFFFFF"/>
      <w:spacing w:line="240" w:lineRule="atLeast"/>
    </w:pPr>
    <w:rPr>
      <w:rFonts w:ascii="Century Gothic" w:hAnsi="Century Gothic" w:cs="Century Gothic"/>
      <w:noProof/>
      <w:color w:val="auto"/>
      <w:sz w:val="8"/>
      <w:szCs w:val="8"/>
      <w:lang w:eastAsia="en-US"/>
    </w:rPr>
  </w:style>
  <w:style w:type="character" w:customStyle="1" w:styleId="Tableofcontents4">
    <w:name w:val="Table of contents (4)_"/>
    <w:link w:val="Tableofcontents40"/>
    <w:rsid w:val="00352E64"/>
    <w:rPr>
      <w:rFonts w:ascii="Times New Roman" w:hAnsi="Times New Roman" w:cs="Times New Roman"/>
      <w:sz w:val="26"/>
      <w:szCs w:val="26"/>
      <w:u w:val="none"/>
    </w:rPr>
  </w:style>
  <w:style w:type="paragraph" w:customStyle="1" w:styleId="Tableofcontents40">
    <w:name w:val="Table of contents (4)"/>
    <w:basedOn w:val="Normal"/>
    <w:link w:val="Tableofcontents4"/>
    <w:rsid w:val="00352E64"/>
    <w:pPr>
      <w:shd w:val="clear" w:color="auto" w:fill="FFFFFF"/>
      <w:spacing w:after="180" w:line="326" w:lineRule="exact"/>
      <w:jc w:val="both"/>
    </w:pPr>
    <w:rPr>
      <w:rFonts w:ascii="Times New Roman" w:hAnsi="Times New Roman" w:cs="Times New Roman"/>
      <w:color w:val="auto"/>
      <w:sz w:val="26"/>
      <w:szCs w:val="26"/>
      <w:lang w:eastAsia="en-US"/>
    </w:rPr>
  </w:style>
  <w:style w:type="character" w:customStyle="1" w:styleId="Tableofcontents3TimesNewRoman">
    <w:name w:val="Table of contents (3) + Times New Roman"/>
    <w:aliases w:val="12 pt5,Spacing 0 pt155,Scale 100%4"/>
    <w:rsid w:val="00352E64"/>
    <w:rPr>
      <w:rFonts w:ascii="Times New Roman" w:hAnsi="Times New Roman" w:cs="Times New Roman"/>
      <w:noProof/>
      <w:spacing w:val="1"/>
      <w:w w:val="100"/>
      <w:sz w:val="24"/>
      <w:szCs w:val="24"/>
      <w:u w:val="none"/>
    </w:rPr>
  </w:style>
  <w:style w:type="character" w:customStyle="1" w:styleId="Headerorfooter3">
    <w:name w:val="Header or footer (3)_"/>
    <w:link w:val="Headerorfooter30"/>
    <w:rsid w:val="00352E64"/>
    <w:rPr>
      <w:rFonts w:ascii="Times New Roman" w:hAnsi="Times New Roman" w:cs="Times New Roman"/>
      <w:i/>
      <w:iCs/>
      <w:spacing w:val="7"/>
      <w:sz w:val="17"/>
      <w:szCs w:val="17"/>
      <w:u w:val="none"/>
    </w:rPr>
  </w:style>
  <w:style w:type="paragraph" w:customStyle="1" w:styleId="Headerorfooter30">
    <w:name w:val="Header or footer (3)"/>
    <w:basedOn w:val="Normal"/>
    <w:link w:val="Headerorfooter3"/>
    <w:rsid w:val="00352E64"/>
    <w:pPr>
      <w:shd w:val="clear" w:color="auto" w:fill="FFFFFF"/>
      <w:spacing w:line="240" w:lineRule="atLeast"/>
    </w:pPr>
    <w:rPr>
      <w:rFonts w:ascii="Times New Roman" w:hAnsi="Times New Roman" w:cs="Times New Roman"/>
      <w:i/>
      <w:iCs/>
      <w:color w:val="auto"/>
      <w:spacing w:val="7"/>
      <w:sz w:val="17"/>
      <w:szCs w:val="17"/>
      <w:lang w:eastAsia="en-US"/>
    </w:rPr>
  </w:style>
  <w:style w:type="character" w:customStyle="1" w:styleId="Bodytext11TimesNewRoman1">
    <w:name w:val="Body text (11) + Times New Roman1"/>
    <w:aliases w:val="12 pt4,Spacing 0 pt154,Scale 100%3"/>
    <w:rsid w:val="00352E64"/>
    <w:rPr>
      <w:rFonts w:ascii="Times New Roman" w:hAnsi="Times New Roman" w:cs="Times New Roman"/>
      <w:noProof/>
      <w:spacing w:val="1"/>
      <w:w w:val="100"/>
      <w:sz w:val="24"/>
      <w:szCs w:val="24"/>
      <w:u w:val="none"/>
    </w:rPr>
  </w:style>
  <w:style w:type="character" w:customStyle="1" w:styleId="TableofcontentsCenturyGothic">
    <w:name w:val="Table of contents + Century Gothic"/>
    <w:aliases w:val="4 pt,Spacing 0 pt153"/>
    <w:rsid w:val="00352E64"/>
    <w:rPr>
      <w:rFonts w:ascii="Century Gothic" w:hAnsi="Century Gothic" w:cs="Century Gothic"/>
      <w:noProof/>
      <w:spacing w:val="0"/>
      <w:sz w:val="8"/>
      <w:szCs w:val="8"/>
      <w:u w:val="none"/>
    </w:rPr>
  </w:style>
  <w:style w:type="character" w:customStyle="1" w:styleId="Headerorfooter3Spacing0pt">
    <w:name w:val="Header or footer (3) + Spacing 0 pt"/>
    <w:rsid w:val="00352E64"/>
    <w:rPr>
      <w:rFonts w:ascii="Times New Roman" w:hAnsi="Times New Roman" w:cs="Times New Roman"/>
      <w:i/>
      <w:iCs/>
      <w:noProof/>
      <w:spacing w:val="0"/>
      <w:sz w:val="17"/>
      <w:szCs w:val="17"/>
      <w:u w:val="none"/>
    </w:rPr>
  </w:style>
  <w:style w:type="character" w:customStyle="1" w:styleId="BodytextSpacing0pt">
    <w:name w:val="Body text + Spacing 0 pt"/>
    <w:rsid w:val="00352E64"/>
    <w:rPr>
      <w:rFonts w:ascii="Times New Roman" w:hAnsi="Times New Roman" w:cs="Times New Roman"/>
      <w:spacing w:val="2"/>
      <w:u w:val="none"/>
    </w:rPr>
  </w:style>
  <w:style w:type="character" w:customStyle="1" w:styleId="Bodytext3Spacing0pt">
    <w:name w:val="Body text (3) + Spacing 0 pt"/>
    <w:rsid w:val="00352E64"/>
    <w:rPr>
      <w:rFonts w:ascii="Times New Roman" w:hAnsi="Times New Roman" w:cs="Times New Roman"/>
      <w:b/>
      <w:bCs/>
      <w:spacing w:val="4"/>
      <w:u w:val="none"/>
    </w:rPr>
  </w:style>
  <w:style w:type="character" w:customStyle="1" w:styleId="HeaderorfooterSpacing0pt">
    <w:name w:val="Header or footer + Spacing 0 pt"/>
    <w:rsid w:val="00352E64"/>
    <w:rPr>
      <w:rFonts w:ascii="Times New Roman" w:hAnsi="Times New Roman" w:cs="Times New Roman"/>
      <w:b/>
      <w:bCs/>
      <w:spacing w:val="11"/>
      <w:sz w:val="19"/>
      <w:szCs w:val="19"/>
      <w:u w:val="none"/>
    </w:rPr>
  </w:style>
  <w:style w:type="character" w:customStyle="1" w:styleId="Bodytext9Spacing0pt">
    <w:name w:val="Body text (9) + Spacing 0 pt"/>
    <w:rsid w:val="00352E64"/>
    <w:rPr>
      <w:rFonts w:ascii="Times New Roman" w:hAnsi="Times New Roman" w:cs="Times New Roman"/>
      <w:spacing w:val="-6"/>
      <w:sz w:val="20"/>
      <w:szCs w:val="20"/>
      <w:u w:val="none"/>
    </w:rPr>
  </w:style>
  <w:style w:type="character" w:customStyle="1" w:styleId="Bodytext9Spacing0pt2">
    <w:name w:val="Body text (9) + Spacing 0 pt2"/>
    <w:rsid w:val="00352E64"/>
    <w:rPr>
      <w:rFonts w:ascii="Times New Roman" w:hAnsi="Times New Roman" w:cs="Times New Roman"/>
      <w:spacing w:val="15"/>
      <w:sz w:val="20"/>
      <w:szCs w:val="20"/>
      <w:u w:val="none"/>
    </w:rPr>
  </w:style>
  <w:style w:type="character" w:customStyle="1" w:styleId="Headerorfooter4">
    <w:name w:val="Header or footer (4)_"/>
    <w:link w:val="Headerorfooter40"/>
    <w:rsid w:val="00352E64"/>
    <w:rPr>
      <w:rFonts w:ascii="Arial" w:hAnsi="Arial" w:cs="Arial"/>
      <w:i/>
      <w:iCs/>
      <w:noProof/>
      <w:sz w:val="10"/>
      <w:szCs w:val="10"/>
      <w:u w:val="none"/>
    </w:rPr>
  </w:style>
  <w:style w:type="paragraph" w:customStyle="1" w:styleId="Headerorfooter40">
    <w:name w:val="Header or footer (4)"/>
    <w:basedOn w:val="Normal"/>
    <w:link w:val="Headerorfooter4"/>
    <w:rsid w:val="00352E64"/>
    <w:pPr>
      <w:shd w:val="clear" w:color="auto" w:fill="FFFFFF"/>
      <w:spacing w:line="240" w:lineRule="atLeast"/>
    </w:pPr>
    <w:rPr>
      <w:rFonts w:ascii="Arial" w:hAnsi="Arial" w:cs="Arial"/>
      <w:i/>
      <w:iCs/>
      <w:noProof/>
      <w:color w:val="auto"/>
      <w:sz w:val="10"/>
      <w:szCs w:val="10"/>
      <w:lang w:eastAsia="en-US"/>
    </w:rPr>
  </w:style>
  <w:style w:type="character" w:customStyle="1" w:styleId="Bodytext13pt3">
    <w:name w:val="Body text + 13 pt3"/>
    <w:aliases w:val="Spacing 0 pt152"/>
    <w:rsid w:val="00352E64"/>
    <w:rPr>
      <w:rFonts w:ascii="Times New Roman" w:hAnsi="Times New Roman" w:cs="Times New Roman"/>
      <w:spacing w:val="0"/>
      <w:sz w:val="26"/>
      <w:szCs w:val="26"/>
      <w:u w:val="none"/>
    </w:rPr>
  </w:style>
  <w:style w:type="character" w:customStyle="1" w:styleId="BodytextItalic3">
    <w:name w:val="Body text + Italic3"/>
    <w:aliases w:val="Spacing 0 pt151"/>
    <w:rsid w:val="00352E64"/>
    <w:rPr>
      <w:rFonts w:ascii="Times New Roman" w:hAnsi="Times New Roman" w:cs="Times New Roman"/>
      <w:i/>
      <w:iCs/>
      <w:spacing w:val="0"/>
      <w:u w:val="none"/>
    </w:rPr>
  </w:style>
  <w:style w:type="character" w:customStyle="1" w:styleId="Bodytext13">
    <w:name w:val="Body text (13)_"/>
    <w:link w:val="Bodytext130"/>
    <w:rsid w:val="00352E64"/>
    <w:rPr>
      <w:rFonts w:ascii="Times New Roman" w:hAnsi="Times New Roman" w:cs="Times New Roman"/>
      <w:b/>
      <w:bCs/>
      <w:spacing w:val="9"/>
      <w:sz w:val="21"/>
      <w:szCs w:val="21"/>
      <w:u w:val="none"/>
    </w:rPr>
  </w:style>
  <w:style w:type="paragraph" w:customStyle="1" w:styleId="Bodytext130">
    <w:name w:val="Body text (13)"/>
    <w:basedOn w:val="Normal"/>
    <w:link w:val="Bodytext13"/>
    <w:rsid w:val="00352E64"/>
    <w:pPr>
      <w:shd w:val="clear" w:color="auto" w:fill="FFFFFF"/>
      <w:spacing w:after="540" w:line="240" w:lineRule="atLeast"/>
      <w:jc w:val="right"/>
    </w:pPr>
    <w:rPr>
      <w:rFonts w:ascii="Times New Roman" w:hAnsi="Times New Roman" w:cs="Times New Roman"/>
      <w:b/>
      <w:bCs/>
      <w:color w:val="auto"/>
      <w:spacing w:val="9"/>
      <w:sz w:val="21"/>
      <w:szCs w:val="21"/>
      <w:lang w:eastAsia="en-US"/>
    </w:rPr>
  </w:style>
  <w:style w:type="character" w:customStyle="1" w:styleId="Bodytext2Spacing0pt">
    <w:name w:val="Body text (2) + Spacing 0 pt"/>
    <w:rsid w:val="00352E64"/>
    <w:rPr>
      <w:rFonts w:ascii="Segoe UI" w:hAnsi="Segoe UI" w:cs="Segoe UI"/>
      <w:spacing w:val="0"/>
      <w:sz w:val="14"/>
      <w:szCs w:val="14"/>
      <w:u w:val="none"/>
    </w:rPr>
  </w:style>
  <w:style w:type="character" w:customStyle="1" w:styleId="Bodytext14">
    <w:name w:val="Body text (14)_"/>
    <w:link w:val="Bodytext140"/>
    <w:rsid w:val="00352E64"/>
    <w:rPr>
      <w:spacing w:val="26"/>
      <w:sz w:val="8"/>
      <w:szCs w:val="8"/>
      <w:u w:val="none"/>
    </w:rPr>
  </w:style>
  <w:style w:type="paragraph" w:customStyle="1" w:styleId="Bodytext140">
    <w:name w:val="Body text (14)"/>
    <w:basedOn w:val="Normal"/>
    <w:link w:val="Bodytext14"/>
    <w:rsid w:val="00352E64"/>
    <w:pPr>
      <w:shd w:val="clear" w:color="auto" w:fill="FFFFFF"/>
      <w:spacing w:line="240" w:lineRule="atLeast"/>
      <w:jc w:val="both"/>
    </w:pPr>
    <w:rPr>
      <w:rFonts w:cs="Times New Roman"/>
      <w:color w:val="auto"/>
      <w:spacing w:val="26"/>
      <w:sz w:val="8"/>
      <w:szCs w:val="8"/>
      <w:lang w:eastAsia="en-US"/>
    </w:rPr>
  </w:style>
  <w:style w:type="character" w:customStyle="1" w:styleId="Bodytext14TimesNewRoman">
    <w:name w:val="Body text (14) + Times New Roman"/>
    <w:aliases w:val="Italic28,Spacing 0 pt150"/>
    <w:rsid w:val="00352E64"/>
    <w:rPr>
      <w:rFonts w:ascii="Times New Roman" w:hAnsi="Times New Roman" w:cs="Times New Roman"/>
      <w:i/>
      <w:iCs/>
      <w:spacing w:val="26"/>
      <w:sz w:val="8"/>
      <w:szCs w:val="8"/>
      <w:u w:val="none"/>
    </w:rPr>
  </w:style>
  <w:style w:type="character" w:customStyle="1" w:styleId="Bodytext14TimesNewRoman1">
    <w:name w:val="Body text (14) + Times New Roman1"/>
    <w:aliases w:val="7.5 pt4,Italic27,Spacing 0 pt149"/>
    <w:rsid w:val="00352E64"/>
    <w:rPr>
      <w:rFonts w:ascii="Times New Roman" w:hAnsi="Times New Roman" w:cs="Times New Roman"/>
      <w:i/>
      <w:iCs/>
      <w:noProof/>
      <w:spacing w:val="0"/>
      <w:sz w:val="15"/>
      <w:szCs w:val="15"/>
      <w:u w:val="none"/>
    </w:rPr>
  </w:style>
  <w:style w:type="character" w:customStyle="1" w:styleId="Tableofcontents5">
    <w:name w:val="Table of contents (5)_"/>
    <w:link w:val="Tableofcontents50"/>
    <w:rsid w:val="00352E64"/>
    <w:rPr>
      <w:spacing w:val="26"/>
      <w:sz w:val="8"/>
      <w:szCs w:val="8"/>
      <w:u w:val="none"/>
    </w:rPr>
  </w:style>
  <w:style w:type="paragraph" w:customStyle="1" w:styleId="Tableofcontents50">
    <w:name w:val="Table of contents (5)"/>
    <w:basedOn w:val="Normal"/>
    <w:link w:val="Tableofcontents5"/>
    <w:rsid w:val="00352E64"/>
    <w:pPr>
      <w:shd w:val="clear" w:color="auto" w:fill="FFFFFF"/>
      <w:spacing w:line="67" w:lineRule="exact"/>
      <w:jc w:val="both"/>
    </w:pPr>
    <w:rPr>
      <w:rFonts w:cs="Times New Roman"/>
      <w:color w:val="auto"/>
      <w:spacing w:val="26"/>
      <w:sz w:val="8"/>
      <w:szCs w:val="8"/>
      <w:lang w:eastAsia="en-US"/>
    </w:rPr>
  </w:style>
  <w:style w:type="character" w:customStyle="1" w:styleId="Tableofcontents5TimesNewRoman">
    <w:name w:val="Table of contents (5) + Times New Roman"/>
    <w:aliases w:val="Italic26,Spacing 0 pt148"/>
    <w:rsid w:val="00352E64"/>
    <w:rPr>
      <w:rFonts w:ascii="Times New Roman" w:hAnsi="Times New Roman" w:cs="Times New Roman"/>
      <w:i/>
      <w:iCs/>
      <w:spacing w:val="26"/>
      <w:sz w:val="8"/>
      <w:szCs w:val="8"/>
      <w:u w:val="none"/>
    </w:rPr>
  </w:style>
  <w:style w:type="character" w:customStyle="1" w:styleId="TableofcontentsSpacing0pt">
    <w:name w:val="Table of contents + Spacing 0 pt"/>
    <w:rsid w:val="00352E64"/>
    <w:rPr>
      <w:rFonts w:ascii="Times New Roman" w:hAnsi="Times New Roman" w:cs="Times New Roman"/>
      <w:spacing w:val="2"/>
      <w:u w:val="none"/>
    </w:rPr>
  </w:style>
  <w:style w:type="character" w:customStyle="1" w:styleId="Tableofcontents2Spacing0pt">
    <w:name w:val="Table of contents (2) + Spacing 0 pt"/>
    <w:rsid w:val="00352E64"/>
    <w:rPr>
      <w:rFonts w:ascii="Times New Roman" w:hAnsi="Times New Roman" w:cs="Times New Roman"/>
      <w:b/>
      <w:bCs/>
      <w:spacing w:val="4"/>
      <w:u w:val="none"/>
    </w:rPr>
  </w:style>
  <w:style w:type="character" w:customStyle="1" w:styleId="Bodytext15">
    <w:name w:val="Body text (15)_"/>
    <w:link w:val="Bodytext150"/>
    <w:rsid w:val="00352E64"/>
    <w:rPr>
      <w:rFonts w:ascii="Times New Roman" w:hAnsi="Times New Roman" w:cs="Times New Roman"/>
      <w:sz w:val="26"/>
      <w:szCs w:val="26"/>
      <w:u w:val="none"/>
    </w:rPr>
  </w:style>
  <w:style w:type="paragraph" w:customStyle="1" w:styleId="Bodytext150">
    <w:name w:val="Body text (15)"/>
    <w:basedOn w:val="Normal"/>
    <w:link w:val="Bodytext15"/>
    <w:rsid w:val="00352E64"/>
    <w:pPr>
      <w:shd w:val="clear" w:color="auto" w:fill="FFFFFF"/>
      <w:spacing w:after="240" w:line="326" w:lineRule="exact"/>
      <w:jc w:val="both"/>
    </w:pPr>
    <w:rPr>
      <w:rFonts w:ascii="Times New Roman" w:hAnsi="Times New Roman" w:cs="Times New Roman"/>
      <w:color w:val="auto"/>
      <w:sz w:val="26"/>
      <w:szCs w:val="26"/>
      <w:lang w:eastAsia="en-US"/>
    </w:rPr>
  </w:style>
  <w:style w:type="character" w:customStyle="1" w:styleId="Bodytext16">
    <w:name w:val="Body text (16)_"/>
    <w:link w:val="Bodytext160"/>
    <w:rsid w:val="00352E64"/>
    <w:rPr>
      <w:rFonts w:ascii="Segoe UI" w:hAnsi="Segoe UI" w:cs="Segoe UI"/>
      <w:w w:val="30"/>
      <w:sz w:val="17"/>
      <w:szCs w:val="17"/>
      <w:u w:val="none"/>
    </w:rPr>
  </w:style>
  <w:style w:type="paragraph" w:customStyle="1" w:styleId="Bodytext160">
    <w:name w:val="Body text (16)"/>
    <w:basedOn w:val="Normal"/>
    <w:link w:val="Bodytext16"/>
    <w:rsid w:val="00352E64"/>
    <w:pPr>
      <w:shd w:val="clear" w:color="auto" w:fill="FFFFFF"/>
      <w:spacing w:line="240" w:lineRule="atLeast"/>
    </w:pPr>
    <w:rPr>
      <w:rFonts w:ascii="Segoe UI" w:hAnsi="Segoe UI" w:cs="Segoe UI"/>
      <w:color w:val="auto"/>
      <w:w w:val="30"/>
      <w:sz w:val="17"/>
      <w:szCs w:val="17"/>
      <w:lang w:eastAsia="en-US"/>
    </w:rPr>
  </w:style>
  <w:style w:type="character" w:customStyle="1" w:styleId="Tableofcontents13pt">
    <w:name w:val="Table of contents + 13 pt"/>
    <w:aliases w:val="Spacing 0 pt147"/>
    <w:rsid w:val="00352E64"/>
    <w:rPr>
      <w:rFonts w:ascii="Times New Roman" w:hAnsi="Times New Roman" w:cs="Times New Roman"/>
      <w:spacing w:val="0"/>
      <w:sz w:val="26"/>
      <w:szCs w:val="26"/>
      <w:u w:val="none"/>
    </w:rPr>
  </w:style>
  <w:style w:type="character" w:customStyle="1" w:styleId="Bodytext17">
    <w:name w:val="Body text (17)_"/>
    <w:link w:val="Bodytext170"/>
    <w:rsid w:val="00352E64"/>
    <w:rPr>
      <w:rFonts w:ascii="Times New Roman" w:hAnsi="Times New Roman" w:cs="Times New Roman"/>
      <w:i/>
      <w:iCs/>
      <w:sz w:val="15"/>
      <w:szCs w:val="15"/>
      <w:u w:val="none"/>
    </w:rPr>
  </w:style>
  <w:style w:type="paragraph" w:customStyle="1" w:styleId="Bodytext170">
    <w:name w:val="Body text (17)"/>
    <w:basedOn w:val="Normal"/>
    <w:link w:val="Bodytext17"/>
    <w:rsid w:val="00352E64"/>
    <w:pPr>
      <w:shd w:val="clear" w:color="auto" w:fill="FFFFFF"/>
      <w:spacing w:line="240" w:lineRule="atLeast"/>
      <w:jc w:val="both"/>
    </w:pPr>
    <w:rPr>
      <w:rFonts w:ascii="Times New Roman" w:hAnsi="Times New Roman" w:cs="Times New Roman"/>
      <w:i/>
      <w:iCs/>
      <w:color w:val="auto"/>
      <w:sz w:val="15"/>
      <w:szCs w:val="15"/>
      <w:lang w:eastAsia="en-US"/>
    </w:rPr>
  </w:style>
  <w:style w:type="character" w:customStyle="1" w:styleId="Bodytext17SegoeUI">
    <w:name w:val="Body text (17) + Segoe UI"/>
    <w:aliases w:val="7 pt,Not Italic,Body text (8) + Bold"/>
    <w:rsid w:val="00352E64"/>
    <w:rPr>
      <w:rFonts w:ascii="Segoe UI" w:hAnsi="Segoe UI" w:cs="Segoe UI"/>
      <w:i/>
      <w:iCs/>
      <w:sz w:val="14"/>
      <w:szCs w:val="14"/>
      <w:u w:val="none"/>
    </w:rPr>
  </w:style>
  <w:style w:type="character" w:customStyle="1" w:styleId="Bodytext17SegoeUI1">
    <w:name w:val="Body text (17) + Segoe UI1"/>
    <w:aliases w:val="5 pt5,Not Italic11,Spacing 0 pt146,Scale 40%6"/>
    <w:rsid w:val="00352E64"/>
    <w:rPr>
      <w:rFonts w:ascii="Segoe UI" w:hAnsi="Segoe UI" w:cs="Segoe UI"/>
      <w:i/>
      <w:iCs/>
      <w:noProof/>
      <w:spacing w:val="-7"/>
      <w:w w:val="40"/>
      <w:sz w:val="10"/>
      <w:szCs w:val="10"/>
      <w:u w:val="none"/>
    </w:rPr>
  </w:style>
  <w:style w:type="character" w:customStyle="1" w:styleId="Heading2">
    <w:name w:val="Heading #2_"/>
    <w:link w:val="Heading20"/>
    <w:rsid w:val="00352E64"/>
    <w:rPr>
      <w:rFonts w:ascii="Segoe UI" w:hAnsi="Segoe UI" w:cs="Segoe UI"/>
      <w:sz w:val="14"/>
      <w:szCs w:val="14"/>
      <w:u w:val="none"/>
    </w:rPr>
  </w:style>
  <w:style w:type="paragraph" w:customStyle="1" w:styleId="Heading20">
    <w:name w:val="Heading #2"/>
    <w:basedOn w:val="Normal"/>
    <w:link w:val="Heading2"/>
    <w:rsid w:val="00352E64"/>
    <w:pPr>
      <w:shd w:val="clear" w:color="auto" w:fill="FFFFFF"/>
      <w:spacing w:line="240" w:lineRule="atLeast"/>
      <w:jc w:val="both"/>
      <w:outlineLvl w:val="1"/>
    </w:pPr>
    <w:rPr>
      <w:rFonts w:ascii="Segoe UI" w:hAnsi="Segoe UI" w:cs="Segoe UI"/>
      <w:color w:val="auto"/>
      <w:sz w:val="14"/>
      <w:szCs w:val="14"/>
      <w:lang w:eastAsia="en-US"/>
    </w:rPr>
  </w:style>
  <w:style w:type="character" w:customStyle="1" w:styleId="Heading2TimesNewRoman">
    <w:name w:val="Heading #2 + Times New Roman"/>
    <w:aliases w:val="12 pt3,Spacing 0 pt145"/>
    <w:rsid w:val="00352E64"/>
    <w:rPr>
      <w:rFonts w:ascii="Times New Roman" w:hAnsi="Times New Roman" w:cs="Times New Roman"/>
      <w:noProof/>
      <w:spacing w:val="2"/>
      <w:sz w:val="24"/>
      <w:szCs w:val="24"/>
      <w:u w:val="none"/>
    </w:rPr>
  </w:style>
  <w:style w:type="character" w:customStyle="1" w:styleId="BodytextSegoeUI4">
    <w:name w:val="Body text + Segoe UI4"/>
    <w:aliases w:val="7 pt1,Spacing 0 pt144"/>
    <w:rsid w:val="00352E64"/>
    <w:rPr>
      <w:rFonts w:ascii="Segoe UI" w:hAnsi="Segoe UI" w:cs="Segoe UI"/>
      <w:noProof/>
      <w:spacing w:val="0"/>
      <w:sz w:val="14"/>
      <w:szCs w:val="14"/>
      <w:u w:val="none"/>
    </w:rPr>
  </w:style>
  <w:style w:type="character" w:customStyle="1" w:styleId="Bodytext1512pt">
    <w:name w:val="Body text (15) + 12 pt"/>
    <w:aliases w:val="Spacing 0 pt143"/>
    <w:rsid w:val="00352E64"/>
    <w:rPr>
      <w:rFonts w:ascii="Times New Roman" w:hAnsi="Times New Roman" w:cs="Times New Roman"/>
      <w:spacing w:val="2"/>
      <w:sz w:val="24"/>
      <w:szCs w:val="24"/>
      <w:u w:val="none"/>
    </w:rPr>
  </w:style>
  <w:style w:type="character" w:customStyle="1" w:styleId="Bodytext3NotBold2">
    <w:name w:val="Body text (3) + Not Bold2"/>
    <w:aliases w:val="Spacing 0 pt142"/>
    <w:rsid w:val="00352E64"/>
    <w:rPr>
      <w:rFonts w:ascii="Times New Roman" w:hAnsi="Times New Roman" w:cs="Times New Roman"/>
      <w:b/>
      <w:bCs/>
      <w:spacing w:val="2"/>
      <w:u w:val="none"/>
    </w:rPr>
  </w:style>
  <w:style w:type="character" w:customStyle="1" w:styleId="Bodytext18">
    <w:name w:val="Body text (18)_"/>
    <w:link w:val="Bodytext180"/>
    <w:rsid w:val="00352E64"/>
    <w:rPr>
      <w:rFonts w:ascii="Times New Roman" w:hAnsi="Times New Roman" w:cs="Times New Roman"/>
      <w:i/>
      <w:iCs/>
      <w:noProof/>
      <w:sz w:val="20"/>
      <w:szCs w:val="20"/>
      <w:u w:val="none"/>
    </w:rPr>
  </w:style>
  <w:style w:type="paragraph" w:customStyle="1" w:styleId="Bodytext180">
    <w:name w:val="Body text (18)"/>
    <w:basedOn w:val="Normal"/>
    <w:link w:val="Bodytext18"/>
    <w:rsid w:val="00352E64"/>
    <w:pPr>
      <w:shd w:val="clear" w:color="auto" w:fill="FFFFFF"/>
      <w:spacing w:before="120" w:line="240" w:lineRule="atLeast"/>
      <w:jc w:val="right"/>
    </w:pPr>
    <w:rPr>
      <w:rFonts w:ascii="Times New Roman" w:hAnsi="Times New Roman" w:cs="Times New Roman"/>
      <w:i/>
      <w:iCs/>
      <w:noProof/>
      <w:color w:val="auto"/>
      <w:sz w:val="20"/>
      <w:szCs w:val="20"/>
      <w:lang w:eastAsia="en-US"/>
    </w:rPr>
  </w:style>
  <w:style w:type="character" w:customStyle="1" w:styleId="Headerorfooter5">
    <w:name w:val="Header or footer (5)_"/>
    <w:link w:val="Headerorfooter50"/>
    <w:rsid w:val="00352E64"/>
    <w:rPr>
      <w:rFonts w:ascii="Times New Roman" w:hAnsi="Times New Roman" w:cs="Times New Roman"/>
      <w:b/>
      <w:bCs/>
      <w:spacing w:val="7"/>
      <w:u w:val="none"/>
    </w:rPr>
  </w:style>
  <w:style w:type="paragraph" w:customStyle="1" w:styleId="Headerorfooter50">
    <w:name w:val="Header or footer (5)"/>
    <w:basedOn w:val="Normal"/>
    <w:link w:val="Headerorfooter5"/>
    <w:rsid w:val="00352E64"/>
    <w:pPr>
      <w:shd w:val="clear" w:color="auto" w:fill="FFFFFF"/>
      <w:spacing w:line="240" w:lineRule="atLeast"/>
    </w:pPr>
    <w:rPr>
      <w:rFonts w:ascii="Times New Roman" w:hAnsi="Times New Roman" w:cs="Times New Roman"/>
      <w:b/>
      <w:bCs/>
      <w:color w:val="auto"/>
      <w:spacing w:val="7"/>
      <w:lang w:eastAsia="en-US"/>
    </w:rPr>
  </w:style>
  <w:style w:type="character" w:customStyle="1" w:styleId="Bodytext2TimesNewRoman1">
    <w:name w:val="Body text (2) + Times New Roman1"/>
    <w:aliases w:val="7.5 pt3,Italic25,Spacing 0 pt141"/>
    <w:rsid w:val="00352E64"/>
    <w:rPr>
      <w:rFonts w:ascii="Times New Roman" w:hAnsi="Times New Roman" w:cs="Times New Roman"/>
      <w:i/>
      <w:iCs/>
      <w:noProof/>
      <w:spacing w:val="0"/>
      <w:sz w:val="15"/>
      <w:szCs w:val="15"/>
      <w:u w:val="none"/>
    </w:rPr>
  </w:style>
  <w:style w:type="character" w:customStyle="1" w:styleId="Bodytext210pt">
    <w:name w:val="Body text (2) + 10 pt"/>
    <w:aliases w:val="Spacing 0 pt140,Spacing -1 pt"/>
    <w:rsid w:val="00352E64"/>
    <w:rPr>
      <w:rFonts w:ascii="Segoe UI" w:hAnsi="Segoe UI" w:cs="Segoe UI"/>
      <w:spacing w:val="-18"/>
      <w:sz w:val="20"/>
      <w:szCs w:val="20"/>
      <w:u w:val="none"/>
    </w:rPr>
  </w:style>
  <w:style w:type="character" w:customStyle="1" w:styleId="Bodytext19">
    <w:name w:val="Body text (19)_"/>
    <w:link w:val="Bodytext190"/>
    <w:rsid w:val="00352E64"/>
    <w:rPr>
      <w:rFonts w:ascii="Segoe UI" w:hAnsi="Segoe UI" w:cs="Segoe UI"/>
      <w:spacing w:val="10"/>
      <w:w w:val="350"/>
      <w:sz w:val="8"/>
      <w:szCs w:val="8"/>
      <w:u w:val="none"/>
    </w:rPr>
  </w:style>
  <w:style w:type="paragraph" w:customStyle="1" w:styleId="Bodytext190">
    <w:name w:val="Body text (19)"/>
    <w:basedOn w:val="Normal"/>
    <w:link w:val="Bodytext19"/>
    <w:rsid w:val="00352E64"/>
    <w:pPr>
      <w:shd w:val="clear" w:color="auto" w:fill="FFFFFF"/>
      <w:spacing w:line="240" w:lineRule="atLeast"/>
      <w:jc w:val="both"/>
    </w:pPr>
    <w:rPr>
      <w:rFonts w:ascii="Segoe UI" w:hAnsi="Segoe UI" w:cs="Segoe UI"/>
      <w:color w:val="auto"/>
      <w:spacing w:val="10"/>
      <w:w w:val="350"/>
      <w:sz w:val="8"/>
      <w:szCs w:val="8"/>
      <w:lang w:eastAsia="en-US"/>
    </w:rPr>
  </w:style>
  <w:style w:type="character" w:customStyle="1" w:styleId="Bodytext19CourierNew">
    <w:name w:val="Body text (19) + Courier New"/>
    <w:aliases w:val="4.5 pt,Italic24,Spacing 0 pt139,Scale 100%2"/>
    <w:rsid w:val="00352E64"/>
    <w:rPr>
      <w:rFonts w:ascii="Courier New" w:hAnsi="Courier New" w:cs="Courier New"/>
      <w:i/>
      <w:iCs/>
      <w:spacing w:val="0"/>
      <w:w w:val="100"/>
      <w:sz w:val="9"/>
      <w:szCs w:val="9"/>
      <w:u w:val="none"/>
    </w:rPr>
  </w:style>
  <w:style w:type="character" w:customStyle="1" w:styleId="Bodytext155pt">
    <w:name w:val="Body text + 15.5 pt"/>
    <w:aliases w:val="Bold34,Spacing 0 pt138"/>
    <w:rsid w:val="00352E64"/>
    <w:rPr>
      <w:rFonts w:ascii="Times New Roman" w:hAnsi="Times New Roman" w:cs="Times New Roman"/>
      <w:b/>
      <w:bCs/>
      <w:spacing w:val="-2"/>
      <w:sz w:val="31"/>
      <w:szCs w:val="31"/>
      <w:u w:val="none"/>
    </w:rPr>
  </w:style>
  <w:style w:type="character" w:customStyle="1" w:styleId="Tableofcontents6">
    <w:name w:val="Table of contents (6)_"/>
    <w:link w:val="Tableofcontents60"/>
    <w:rsid w:val="00352E64"/>
    <w:rPr>
      <w:rFonts w:ascii="Times New Roman" w:hAnsi="Times New Roman" w:cs="Times New Roman"/>
      <w:b/>
      <w:bCs/>
      <w:spacing w:val="5"/>
      <w:u w:val="none"/>
    </w:rPr>
  </w:style>
  <w:style w:type="paragraph" w:customStyle="1" w:styleId="Tableofcontents60">
    <w:name w:val="Table of contents (6)"/>
    <w:basedOn w:val="Normal"/>
    <w:link w:val="Tableofcontents6"/>
    <w:rsid w:val="00352E64"/>
    <w:pPr>
      <w:shd w:val="clear" w:color="auto" w:fill="FFFFFF"/>
      <w:spacing w:before="240" w:after="240" w:line="341" w:lineRule="exact"/>
      <w:ind w:firstLine="580"/>
      <w:jc w:val="both"/>
    </w:pPr>
    <w:rPr>
      <w:rFonts w:ascii="Times New Roman" w:hAnsi="Times New Roman" w:cs="Times New Roman"/>
      <w:b/>
      <w:bCs/>
      <w:color w:val="auto"/>
      <w:spacing w:val="5"/>
      <w:lang w:eastAsia="en-US"/>
    </w:rPr>
  </w:style>
  <w:style w:type="character" w:customStyle="1" w:styleId="Tableofcontents6Spacing0pt">
    <w:name w:val="Table of contents (6) + Spacing 0 pt"/>
    <w:rsid w:val="00352E64"/>
    <w:rPr>
      <w:rFonts w:ascii="Times New Roman" w:hAnsi="Times New Roman" w:cs="Times New Roman"/>
      <w:b/>
      <w:bCs/>
      <w:spacing w:val="4"/>
      <w:u w:val="none"/>
    </w:rPr>
  </w:style>
  <w:style w:type="character" w:customStyle="1" w:styleId="Bodytext3Corbel">
    <w:name w:val="Body text (3) + Corbel"/>
    <w:aliases w:val="7.5 pt2,Not Bold,Spacing 0 pt137,Body text (2) + 8.5 pt1"/>
    <w:rsid w:val="00352E64"/>
    <w:rPr>
      <w:rFonts w:ascii="Corbel" w:hAnsi="Corbel" w:cs="Corbel"/>
      <w:b/>
      <w:bCs/>
      <w:noProof/>
      <w:spacing w:val="0"/>
      <w:sz w:val="15"/>
      <w:szCs w:val="15"/>
      <w:u w:val="none"/>
    </w:rPr>
  </w:style>
  <w:style w:type="character" w:customStyle="1" w:styleId="Tableofcontents2Spacing0pt1">
    <w:name w:val="Table of contents (2) + Spacing 0 pt1"/>
    <w:rsid w:val="00352E64"/>
    <w:rPr>
      <w:rFonts w:ascii="Times New Roman" w:hAnsi="Times New Roman" w:cs="Times New Roman"/>
      <w:b/>
      <w:bCs/>
      <w:spacing w:val="5"/>
      <w:u w:val="none"/>
    </w:rPr>
  </w:style>
  <w:style w:type="character" w:customStyle="1" w:styleId="Heading10">
    <w:name w:val="Heading #10_"/>
    <w:link w:val="Heading100"/>
    <w:rsid w:val="00352E64"/>
    <w:rPr>
      <w:rFonts w:ascii="Times New Roman" w:hAnsi="Times New Roman" w:cs="Times New Roman"/>
      <w:spacing w:val="2"/>
      <w:u w:val="none"/>
    </w:rPr>
  </w:style>
  <w:style w:type="paragraph" w:customStyle="1" w:styleId="Heading100">
    <w:name w:val="Heading #10"/>
    <w:basedOn w:val="Normal"/>
    <w:link w:val="Heading10"/>
    <w:rsid w:val="00352E64"/>
    <w:pPr>
      <w:shd w:val="clear" w:color="auto" w:fill="FFFFFF"/>
      <w:spacing w:before="240" w:line="240" w:lineRule="atLeast"/>
      <w:jc w:val="right"/>
    </w:pPr>
    <w:rPr>
      <w:rFonts w:ascii="Times New Roman" w:hAnsi="Times New Roman" w:cs="Times New Roman"/>
      <w:color w:val="auto"/>
      <w:spacing w:val="2"/>
      <w:lang w:eastAsia="en-US"/>
    </w:rPr>
  </w:style>
  <w:style w:type="character" w:customStyle="1" w:styleId="Tableofcontents7">
    <w:name w:val="Table of contents (7)_"/>
    <w:link w:val="Tableofcontents70"/>
    <w:rsid w:val="00352E64"/>
    <w:rPr>
      <w:rFonts w:ascii="Times New Roman" w:hAnsi="Times New Roman" w:cs="Times New Roman"/>
      <w:b/>
      <w:bCs/>
      <w:spacing w:val="6"/>
      <w:sz w:val="26"/>
      <w:szCs w:val="26"/>
      <w:u w:val="none"/>
    </w:rPr>
  </w:style>
  <w:style w:type="paragraph" w:customStyle="1" w:styleId="Tableofcontents70">
    <w:name w:val="Table of contents (7)"/>
    <w:basedOn w:val="Normal"/>
    <w:link w:val="Tableofcontents7"/>
    <w:rsid w:val="00352E64"/>
    <w:pPr>
      <w:shd w:val="clear" w:color="auto" w:fill="FFFFFF"/>
      <w:spacing w:before="240" w:after="300" w:line="240" w:lineRule="atLeast"/>
      <w:jc w:val="both"/>
    </w:pPr>
    <w:rPr>
      <w:rFonts w:ascii="Times New Roman" w:hAnsi="Times New Roman" w:cs="Times New Roman"/>
      <w:b/>
      <w:bCs/>
      <w:color w:val="auto"/>
      <w:spacing w:val="6"/>
      <w:sz w:val="26"/>
      <w:szCs w:val="26"/>
      <w:lang w:eastAsia="en-US"/>
    </w:rPr>
  </w:style>
  <w:style w:type="character" w:customStyle="1" w:styleId="Tableofcontents8">
    <w:name w:val="Table of contents (8)_"/>
    <w:link w:val="Tableofcontents80"/>
    <w:rsid w:val="00352E64"/>
    <w:rPr>
      <w:rFonts w:ascii="Segoe UI" w:hAnsi="Segoe UI" w:cs="Segoe UI"/>
      <w:noProof/>
      <w:sz w:val="14"/>
      <w:szCs w:val="14"/>
      <w:u w:val="none"/>
    </w:rPr>
  </w:style>
  <w:style w:type="paragraph" w:customStyle="1" w:styleId="Tableofcontents80">
    <w:name w:val="Table of contents (8)"/>
    <w:basedOn w:val="Normal"/>
    <w:link w:val="Tableofcontents8"/>
    <w:rsid w:val="00352E64"/>
    <w:pPr>
      <w:shd w:val="clear" w:color="auto" w:fill="FFFFFF"/>
      <w:spacing w:after="60" w:line="240" w:lineRule="atLeast"/>
      <w:jc w:val="right"/>
    </w:pPr>
    <w:rPr>
      <w:rFonts w:ascii="Segoe UI" w:hAnsi="Segoe UI" w:cs="Segoe UI"/>
      <w:noProof/>
      <w:color w:val="auto"/>
      <w:sz w:val="14"/>
      <w:szCs w:val="14"/>
      <w:lang w:eastAsia="en-US"/>
    </w:rPr>
  </w:style>
  <w:style w:type="character" w:customStyle="1" w:styleId="Bodytext10Spacing0pt">
    <w:name w:val="Body text (10) + Spacing 0 pt"/>
    <w:rsid w:val="00352E64"/>
    <w:rPr>
      <w:rFonts w:ascii="Times New Roman" w:hAnsi="Times New Roman" w:cs="Times New Roman"/>
      <w:b/>
      <w:bCs/>
      <w:spacing w:val="6"/>
      <w:sz w:val="26"/>
      <w:szCs w:val="26"/>
      <w:u w:val="none"/>
    </w:rPr>
  </w:style>
  <w:style w:type="character" w:customStyle="1" w:styleId="Bodytext1012pt">
    <w:name w:val="Body text (10) + 12 pt"/>
    <w:aliases w:val="Spacing 0 pt136"/>
    <w:rsid w:val="00352E64"/>
    <w:rPr>
      <w:rFonts w:ascii="Times New Roman" w:hAnsi="Times New Roman" w:cs="Times New Roman"/>
      <w:b/>
      <w:bCs/>
      <w:spacing w:val="5"/>
      <w:sz w:val="24"/>
      <w:szCs w:val="24"/>
      <w:u w:val="none"/>
    </w:rPr>
  </w:style>
  <w:style w:type="character" w:customStyle="1" w:styleId="Bodytext10125pt">
    <w:name w:val="Body text (10) + 12.5 pt"/>
    <w:aliases w:val="Spacing 0 pt135"/>
    <w:rsid w:val="00352E64"/>
    <w:rPr>
      <w:rFonts w:ascii="Times New Roman" w:hAnsi="Times New Roman" w:cs="Times New Roman"/>
      <w:b/>
      <w:bCs/>
      <w:spacing w:val="-2"/>
      <w:sz w:val="25"/>
      <w:szCs w:val="25"/>
      <w:u w:val="none"/>
    </w:rPr>
  </w:style>
  <w:style w:type="character" w:customStyle="1" w:styleId="Heading11">
    <w:name w:val="Heading #11_"/>
    <w:link w:val="Heading110"/>
    <w:rsid w:val="00352E64"/>
    <w:rPr>
      <w:rFonts w:ascii="Times New Roman" w:hAnsi="Times New Roman" w:cs="Times New Roman"/>
      <w:b/>
      <w:bCs/>
      <w:spacing w:val="6"/>
      <w:sz w:val="26"/>
      <w:szCs w:val="26"/>
      <w:u w:val="none"/>
    </w:rPr>
  </w:style>
  <w:style w:type="paragraph" w:customStyle="1" w:styleId="Heading110">
    <w:name w:val="Heading #11"/>
    <w:basedOn w:val="Normal"/>
    <w:link w:val="Heading11"/>
    <w:rsid w:val="00352E64"/>
    <w:pPr>
      <w:shd w:val="clear" w:color="auto" w:fill="FFFFFF"/>
      <w:spacing w:line="240" w:lineRule="atLeast"/>
      <w:jc w:val="both"/>
    </w:pPr>
    <w:rPr>
      <w:rFonts w:ascii="Times New Roman" w:hAnsi="Times New Roman" w:cs="Times New Roman"/>
      <w:b/>
      <w:bCs/>
      <w:color w:val="auto"/>
      <w:spacing w:val="6"/>
      <w:sz w:val="26"/>
      <w:szCs w:val="26"/>
      <w:lang w:eastAsia="en-US"/>
    </w:rPr>
  </w:style>
  <w:style w:type="character" w:customStyle="1" w:styleId="Heading11SegoeUI">
    <w:name w:val="Heading #11 + Segoe UI"/>
    <w:aliases w:val="4.5 pt2,Not Bold16,Spacing 0 pt134"/>
    <w:rsid w:val="00352E64"/>
    <w:rPr>
      <w:rFonts w:ascii="Segoe UI" w:hAnsi="Segoe UI" w:cs="Segoe UI"/>
      <w:b/>
      <w:bCs/>
      <w:spacing w:val="0"/>
      <w:sz w:val="9"/>
      <w:szCs w:val="9"/>
      <w:u w:val="none"/>
    </w:rPr>
  </w:style>
  <w:style w:type="character" w:customStyle="1" w:styleId="Bodytext6Spacing0pt">
    <w:name w:val="Body text (6) + Spacing 0 pt"/>
    <w:rsid w:val="00352E64"/>
    <w:rPr>
      <w:rFonts w:ascii="Times New Roman" w:hAnsi="Times New Roman" w:cs="Times New Roman"/>
      <w:b/>
      <w:bCs/>
      <w:noProof/>
      <w:spacing w:val="0"/>
      <w:sz w:val="76"/>
      <w:szCs w:val="76"/>
      <w:u w:val="none"/>
    </w:rPr>
  </w:style>
  <w:style w:type="character" w:customStyle="1" w:styleId="BodytextSegoeUI3">
    <w:name w:val="Body text + Segoe UI3"/>
    <w:aliases w:val="5 pt4,Spacing 0 pt133,Scale 40%5"/>
    <w:rsid w:val="00352E64"/>
    <w:rPr>
      <w:rFonts w:ascii="Segoe UI" w:hAnsi="Segoe UI" w:cs="Segoe UI"/>
      <w:noProof/>
      <w:spacing w:val="-7"/>
      <w:w w:val="40"/>
      <w:sz w:val="10"/>
      <w:szCs w:val="10"/>
      <w:u w:val="none"/>
    </w:rPr>
  </w:style>
  <w:style w:type="character" w:customStyle="1" w:styleId="Bodytext10pt5">
    <w:name w:val="Body text + 10 pt5"/>
    <w:aliases w:val="Spacing 0 pt132"/>
    <w:rsid w:val="00352E64"/>
    <w:rPr>
      <w:rFonts w:ascii="Times New Roman" w:hAnsi="Times New Roman" w:cs="Times New Roman"/>
      <w:spacing w:val="0"/>
      <w:sz w:val="20"/>
      <w:szCs w:val="20"/>
      <w:u w:val="none"/>
    </w:rPr>
  </w:style>
  <w:style w:type="character" w:customStyle="1" w:styleId="Bodytext200">
    <w:name w:val="Body text (20)_"/>
    <w:link w:val="Bodytext201"/>
    <w:rsid w:val="00352E64"/>
    <w:rPr>
      <w:rFonts w:ascii="Times New Roman" w:hAnsi="Times New Roman" w:cs="Times New Roman"/>
      <w:b/>
      <w:bCs/>
      <w:i/>
      <w:iCs/>
      <w:spacing w:val="3"/>
      <w:sz w:val="19"/>
      <w:szCs w:val="19"/>
      <w:u w:val="none"/>
    </w:rPr>
  </w:style>
  <w:style w:type="paragraph" w:customStyle="1" w:styleId="Bodytext201">
    <w:name w:val="Body text (20)"/>
    <w:basedOn w:val="Normal"/>
    <w:link w:val="Bodytext200"/>
    <w:rsid w:val="00352E64"/>
    <w:pPr>
      <w:shd w:val="clear" w:color="auto" w:fill="FFFFFF"/>
      <w:spacing w:line="250" w:lineRule="exact"/>
      <w:jc w:val="both"/>
    </w:pPr>
    <w:rPr>
      <w:rFonts w:ascii="Times New Roman" w:hAnsi="Times New Roman" w:cs="Times New Roman"/>
      <w:b/>
      <w:bCs/>
      <w:i/>
      <w:iCs/>
      <w:color w:val="auto"/>
      <w:spacing w:val="3"/>
      <w:sz w:val="19"/>
      <w:szCs w:val="19"/>
      <w:lang w:eastAsia="en-US"/>
    </w:rPr>
  </w:style>
  <w:style w:type="character" w:customStyle="1" w:styleId="Bodytext210">
    <w:name w:val="Body text (21)_"/>
    <w:link w:val="Bodytext211"/>
    <w:rsid w:val="00352E64"/>
    <w:rPr>
      <w:rFonts w:ascii="Times New Roman" w:hAnsi="Times New Roman" w:cs="Times New Roman"/>
      <w:b/>
      <w:bCs/>
      <w:spacing w:val="1"/>
      <w:sz w:val="19"/>
      <w:szCs w:val="19"/>
      <w:u w:val="none"/>
    </w:rPr>
  </w:style>
  <w:style w:type="paragraph" w:customStyle="1" w:styleId="Bodytext211">
    <w:name w:val="Body text (21)"/>
    <w:basedOn w:val="Normal"/>
    <w:link w:val="Bodytext210"/>
    <w:rsid w:val="00352E64"/>
    <w:pPr>
      <w:shd w:val="clear" w:color="auto" w:fill="FFFFFF"/>
      <w:spacing w:line="250" w:lineRule="exact"/>
      <w:jc w:val="both"/>
    </w:pPr>
    <w:rPr>
      <w:rFonts w:ascii="Times New Roman" w:hAnsi="Times New Roman" w:cs="Times New Roman"/>
      <w:b/>
      <w:bCs/>
      <w:color w:val="auto"/>
      <w:spacing w:val="1"/>
      <w:sz w:val="19"/>
      <w:szCs w:val="19"/>
      <w:lang w:eastAsia="en-US"/>
    </w:rPr>
  </w:style>
  <w:style w:type="character" w:customStyle="1" w:styleId="Bodytext22">
    <w:name w:val="Body text (22)_"/>
    <w:link w:val="Bodytext221"/>
    <w:rsid w:val="00352E64"/>
    <w:rPr>
      <w:rFonts w:ascii="Times New Roman" w:hAnsi="Times New Roman" w:cs="Times New Roman"/>
      <w:b/>
      <w:bCs/>
      <w:spacing w:val="3"/>
      <w:sz w:val="18"/>
      <w:szCs w:val="18"/>
      <w:u w:val="none"/>
    </w:rPr>
  </w:style>
  <w:style w:type="paragraph" w:customStyle="1" w:styleId="Bodytext221">
    <w:name w:val="Body text (22)1"/>
    <w:basedOn w:val="Normal"/>
    <w:link w:val="Bodytext22"/>
    <w:rsid w:val="00352E64"/>
    <w:pPr>
      <w:shd w:val="clear" w:color="auto" w:fill="FFFFFF"/>
      <w:spacing w:line="250" w:lineRule="exact"/>
      <w:jc w:val="both"/>
    </w:pPr>
    <w:rPr>
      <w:rFonts w:ascii="Times New Roman" w:hAnsi="Times New Roman" w:cs="Times New Roman"/>
      <w:b/>
      <w:bCs/>
      <w:color w:val="auto"/>
      <w:spacing w:val="3"/>
      <w:sz w:val="18"/>
      <w:szCs w:val="18"/>
      <w:lang w:eastAsia="en-US"/>
    </w:rPr>
  </w:style>
  <w:style w:type="character" w:customStyle="1" w:styleId="Bodytext21Italic">
    <w:name w:val="Body text (21) + Italic"/>
    <w:aliases w:val="Spacing 0 pt131"/>
    <w:rsid w:val="00352E64"/>
    <w:rPr>
      <w:rFonts w:ascii="Times New Roman" w:hAnsi="Times New Roman" w:cs="Times New Roman"/>
      <w:b/>
      <w:bCs/>
      <w:i/>
      <w:iCs/>
      <w:noProof/>
      <w:spacing w:val="3"/>
      <w:sz w:val="19"/>
      <w:szCs w:val="19"/>
      <w:u w:val="none"/>
    </w:rPr>
  </w:style>
  <w:style w:type="character" w:customStyle="1" w:styleId="Picturecaption">
    <w:name w:val="Picture caption_"/>
    <w:link w:val="Picturecaption0"/>
    <w:rsid w:val="00352E64"/>
    <w:rPr>
      <w:rFonts w:ascii="Times New Roman" w:hAnsi="Times New Roman" w:cs="Times New Roman"/>
      <w:spacing w:val="2"/>
      <w:u w:val="none"/>
    </w:rPr>
  </w:style>
  <w:style w:type="paragraph" w:customStyle="1" w:styleId="Picturecaption0">
    <w:name w:val="Picture caption"/>
    <w:basedOn w:val="Normal"/>
    <w:link w:val="Picturecaption"/>
    <w:rsid w:val="00352E64"/>
    <w:pPr>
      <w:shd w:val="clear" w:color="auto" w:fill="FFFFFF"/>
      <w:spacing w:line="240" w:lineRule="atLeast"/>
    </w:pPr>
    <w:rPr>
      <w:rFonts w:ascii="Times New Roman" w:hAnsi="Times New Roman" w:cs="Times New Roman"/>
      <w:color w:val="auto"/>
      <w:spacing w:val="2"/>
      <w:lang w:eastAsia="en-US"/>
    </w:rPr>
  </w:style>
  <w:style w:type="character" w:customStyle="1" w:styleId="Headerorfooter6">
    <w:name w:val="Header or footer (6)_"/>
    <w:link w:val="Headerorfooter60"/>
    <w:rsid w:val="00352E64"/>
    <w:rPr>
      <w:rFonts w:ascii="Times New Roman" w:hAnsi="Times New Roman" w:cs="Times New Roman"/>
      <w:spacing w:val="5"/>
      <w:sz w:val="25"/>
      <w:szCs w:val="25"/>
      <w:u w:val="none"/>
    </w:rPr>
  </w:style>
  <w:style w:type="paragraph" w:customStyle="1" w:styleId="Headerorfooter60">
    <w:name w:val="Header or footer (6)"/>
    <w:basedOn w:val="Normal"/>
    <w:link w:val="Headerorfooter6"/>
    <w:rsid w:val="00352E64"/>
    <w:pPr>
      <w:shd w:val="clear" w:color="auto" w:fill="FFFFFF"/>
      <w:spacing w:line="466" w:lineRule="exact"/>
    </w:pPr>
    <w:rPr>
      <w:rFonts w:ascii="Times New Roman" w:hAnsi="Times New Roman" w:cs="Times New Roman"/>
      <w:color w:val="auto"/>
      <w:spacing w:val="5"/>
      <w:sz w:val="25"/>
      <w:szCs w:val="25"/>
      <w:lang w:eastAsia="en-US"/>
    </w:rPr>
  </w:style>
  <w:style w:type="character" w:customStyle="1" w:styleId="Tableofcontents3Spacing0pt">
    <w:name w:val="Table of contents (3) + Spacing 0 pt"/>
    <w:rsid w:val="00352E64"/>
    <w:rPr>
      <w:rFonts w:ascii="Segoe UI" w:hAnsi="Segoe UI" w:cs="Segoe UI"/>
      <w:spacing w:val="-7"/>
      <w:w w:val="40"/>
      <w:sz w:val="10"/>
      <w:szCs w:val="10"/>
      <w:u w:val="none"/>
    </w:rPr>
  </w:style>
  <w:style w:type="character" w:customStyle="1" w:styleId="Tableofcontents3TimesNewRoman1">
    <w:name w:val="Table of contents (3) + Times New Roman1"/>
    <w:aliases w:val="12 pt2,Spacing 0 pt130,Scale 100%1"/>
    <w:rsid w:val="00352E64"/>
    <w:rPr>
      <w:rFonts w:ascii="Times New Roman" w:hAnsi="Times New Roman" w:cs="Times New Roman"/>
      <w:noProof/>
      <w:spacing w:val="2"/>
      <w:w w:val="100"/>
      <w:sz w:val="24"/>
      <w:szCs w:val="24"/>
      <w:u w:val="none"/>
    </w:rPr>
  </w:style>
  <w:style w:type="character" w:customStyle="1" w:styleId="Bodytext11Spacing0pt">
    <w:name w:val="Body text (11) + Spacing 0 pt"/>
    <w:rsid w:val="00352E64"/>
    <w:rPr>
      <w:rFonts w:ascii="Segoe UI" w:hAnsi="Segoe UI" w:cs="Segoe UI"/>
      <w:spacing w:val="-7"/>
      <w:w w:val="40"/>
      <w:sz w:val="10"/>
      <w:szCs w:val="10"/>
      <w:u w:val="none"/>
    </w:rPr>
  </w:style>
  <w:style w:type="character" w:customStyle="1" w:styleId="Bodytext4NotItalic3">
    <w:name w:val="Body text (4) + Not Italic3"/>
    <w:aliases w:val="Spacing 0 pt129"/>
    <w:rsid w:val="00352E64"/>
    <w:rPr>
      <w:rFonts w:ascii="Times New Roman" w:hAnsi="Times New Roman" w:cs="Times New Roman"/>
      <w:i/>
      <w:iCs/>
      <w:spacing w:val="2"/>
      <w:u w:val="none"/>
    </w:rPr>
  </w:style>
  <w:style w:type="character" w:customStyle="1" w:styleId="Bodytext4Spacing0pt">
    <w:name w:val="Body text (4) + Spacing 0 pt"/>
    <w:rsid w:val="00352E64"/>
    <w:rPr>
      <w:rFonts w:ascii="Times New Roman" w:hAnsi="Times New Roman" w:cs="Times New Roman"/>
      <w:i/>
      <w:iCs/>
      <w:spacing w:val="0"/>
      <w:u w:val="none"/>
    </w:rPr>
  </w:style>
  <w:style w:type="character" w:customStyle="1" w:styleId="Heading112">
    <w:name w:val="Heading #11 (2)_"/>
    <w:link w:val="Heading1120"/>
    <w:rsid w:val="00352E64"/>
    <w:rPr>
      <w:rFonts w:ascii="Segoe UI" w:hAnsi="Segoe UI" w:cs="Segoe UI"/>
      <w:b/>
      <w:bCs/>
      <w:sz w:val="25"/>
      <w:szCs w:val="25"/>
      <w:u w:val="none"/>
    </w:rPr>
  </w:style>
  <w:style w:type="paragraph" w:customStyle="1" w:styleId="Heading1120">
    <w:name w:val="Heading #11 (2)"/>
    <w:basedOn w:val="Normal"/>
    <w:link w:val="Heading112"/>
    <w:rsid w:val="00352E64"/>
    <w:pPr>
      <w:shd w:val="clear" w:color="auto" w:fill="FFFFFF"/>
      <w:spacing w:after="540" w:line="240" w:lineRule="atLeast"/>
      <w:jc w:val="both"/>
    </w:pPr>
    <w:rPr>
      <w:rFonts w:ascii="Segoe UI" w:hAnsi="Segoe UI" w:cs="Segoe UI"/>
      <w:b/>
      <w:bCs/>
      <w:color w:val="auto"/>
      <w:sz w:val="25"/>
      <w:szCs w:val="25"/>
      <w:lang w:eastAsia="en-US"/>
    </w:rPr>
  </w:style>
  <w:style w:type="character" w:customStyle="1" w:styleId="Heading112TimesNewRoman">
    <w:name w:val="Heading #11 (2) + Times New Roman"/>
    <w:rsid w:val="00352E64"/>
    <w:rPr>
      <w:rFonts w:ascii="Times New Roman" w:hAnsi="Times New Roman" w:cs="Times New Roman"/>
      <w:b/>
      <w:bCs/>
      <w:noProof/>
      <w:sz w:val="25"/>
      <w:szCs w:val="25"/>
      <w:u w:val="none"/>
    </w:rPr>
  </w:style>
  <w:style w:type="character" w:customStyle="1" w:styleId="Bodytext11Spacing1pt">
    <w:name w:val="Body text (11) + Spacing 1 pt"/>
    <w:rsid w:val="00352E64"/>
    <w:rPr>
      <w:rFonts w:ascii="Segoe UI" w:hAnsi="Segoe UI" w:cs="Segoe UI"/>
      <w:spacing w:val="33"/>
      <w:w w:val="40"/>
      <w:sz w:val="10"/>
      <w:szCs w:val="10"/>
      <w:u w:val="none"/>
    </w:rPr>
  </w:style>
  <w:style w:type="character" w:customStyle="1" w:styleId="BodytextBold3">
    <w:name w:val="Body text + Bold3"/>
    <w:aliases w:val="Spacing 0 pt128"/>
    <w:rsid w:val="00352E64"/>
    <w:rPr>
      <w:rFonts w:ascii="Times New Roman" w:hAnsi="Times New Roman" w:cs="Times New Roman"/>
      <w:b/>
      <w:bCs/>
      <w:spacing w:val="4"/>
      <w:u w:val="none"/>
    </w:rPr>
  </w:style>
  <w:style w:type="character" w:customStyle="1" w:styleId="Bodytext23">
    <w:name w:val="Body text (23)_"/>
    <w:link w:val="Bodytext231"/>
    <w:rsid w:val="00352E64"/>
    <w:rPr>
      <w:rFonts w:ascii="Times New Roman" w:hAnsi="Times New Roman" w:cs="Times New Roman"/>
      <w:b/>
      <w:bCs/>
      <w:i/>
      <w:iCs/>
      <w:sz w:val="26"/>
      <w:szCs w:val="26"/>
      <w:u w:val="none"/>
    </w:rPr>
  </w:style>
  <w:style w:type="paragraph" w:customStyle="1" w:styleId="Bodytext231">
    <w:name w:val="Body text (23)1"/>
    <w:basedOn w:val="Normal"/>
    <w:link w:val="Bodytext23"/>
    <w:rsid w:val="00352E64"/>
    <w:pPr>
      <w:shd w:val="clear" w:color="auto" w:fill="FFFFFF"/>
      <w:spacing w:line="346" w:lineRule="exact"/>
    </w:pPr>
    <w:rPr>
      <w:rFonts w:ascii="Times New Roman" w:hAnsi="Times New Roman" w:cs="Times New Roman"/>
      <w:b/>
      <w:bCs/>
      <w:i/>
      <w:iCs/>
      <w:color w:val="auto"/>
      <w:spacing w:val="-1"/>
      <w:sz w:val="26"/>
      <w:szCs w:val="26"/>
      <w:lang w:eastAsia="en-US"/>
    </w:rPr>
  </w:style>
  <w:style w:type="character" w:customStyle="1" w:styleId="Bodytext2312pt">
    <w:name w:val="Body text (23) + 12 pt"/>
    <w:aliases w:val="Not Italic10,Spacing 0 pt127"/>
    <w:rsid w:val="00352E64"/>
    <w:rPr>
      <w:rFonts w:ascii="Times New Roman" w:hAnsi="Times New Roman" w:cs="Times New Roman"/>
      <w:b/>
      <w:bCs/>
      <w:i/>
      <w:iCs/>
      <w:spacing w:val="4"/>
      <w:sz w:val="24"/>
      <w:szCs w:val="24"/>
      <w:u w:val="none"/>
    </w:rPr>
  </w:style>
  <w:style w:type="character" w:customStyle="1" w:styleId="Bodytext24">
    <w:name w:val="Body text (24)_"/>
    <w:link w:val="Bodytext240"/>
    <w:rsid w:val="00352E64"/>
    <w:rPr>
      <w:rFonts w:ascii="Times New Roman" w:hAnsi="Times New Roman" w:cs="Times New Roman"/>
      <w:spacing w:val="17"/>
      <w:u w:val="none"/>
    </w:rPr>
  </w:style>
  <w:style w:type="paragraph" w:customStyle="1" w:styleId="Bodytext240">
    <w:name w:val="Body text (24)"/>
    <w:basedOn w:val="Normal"/>
    <w:link w:val="Bodytext24"/>
    <w:rsid w:val="00352E64"/>
    <w:pPr>
      <w:shd w:val="clear" w:color="auto" w:fill="FFFFFF"/>
      <w:spacing w:before="60" w:after="60" w:line="240" w:lineRule="atLeast"/>
      <w:ind w:firstLine="1720"/>
    </w:pPr>
    <w:rPr>
      <w:rFonts w:ascii="Times New Roman" w:hAnsi="Times New Roman" w:cs="Times New Roman"/>
      <w:color w:val="auto"/>
      <w:spacing w:val="17"/>
      <w:lang w:eastAsia="en-US"/>
    </w:rPr>
  </w:style>
  <w:style w:type="character" w:customStyle="1" w:styleId="Bodytext24Bold">
    <w:name w:val="Body text (24) + Bold"/>
    <w:aliases w:val="Spacing 0 pt126"/>
    <w:rsid w:val="00352E64"/>
    <w:rPr>
      <w:rFonts w:ascii="Times New Roman" w:hAnsi="Times New Roman" w:cs="Times New Roman"/>
      <w:b/>
      <w:bCs/>
      <w:noProof/>
      <w:spacing w:val="0"/>
      <w:u w:val="none"/>
    </w:rPr>
  </w:style>
  <w:style w:type="character" w:customStyle="1" w:styleId="Heading113">
    <w:name w:val="Heading #11 (3)_"/>
    <w:link w:val="Heading1130"/>
    <w:rsid w:val="00352E64"/>
    <w:rPr>
      <w:rFonts w:ascii="Impact" w:hAnsi="Impact" w:cs="Impact"/>
      <w:sz w:val="27"/>
      <w:szCs w:val="27"/>
      <w:u w:val="none"/>
    </w:rPr>
  </w:style>
  <w:style w:type="paragraph" w:customStyle="1" w:styleId="Heading1130">
    <w:name w:val="Heading #11 (3)"/>
    <w:basedOn w:val="Normal"/>
    <w:link w:val="Heading113"/>
    <w:rsid w:val="00352E64"/>
    <w:pPr>
      <w:shd w:val="clear" w:color="auto" w:fill="FFFFFF"/>
      <w:spacing w:before="420" w:after="420" w:line="240" w:lineRule="atLeast"/>
      <w:jc w:val="both"/>
    </w:pPr>
    <w:rPr>
      <w:rFonts w:ascii="Impact" w:hAnsi="Impact" w:cs="Impact"/>
      <w:color w:val="auto"/>
      <w:sz w:val="27"/>
      <w:szCs w:val="27"/>
      <w:lang w:eastAsia="en-US"/>
    </w:rPr>
  </w:style>
  <w:style w:type="character" w:customStyle="1" w:styleId="Heading113TimesNewRoman">
    <w:name w:val="Heading #11 (3) + Times New Roman"/>
    <w:aliases w:val="Bold33"/>
    <w:rsid w:val="00352E64"/>
    <w:rPr>
      <w:rFonts w:ascii="Times New Roman" w:hAnsi="Times New Roman" w:cs="Times New Roman"/>
      <w:b/>
      <w:bCs/>
      <w:noProof/>
      <w:sz w:val="27"/>
      <w:szCs w:val="27"/>
      <w:u w:val="none"/>
    </w:rPr>
  </w:style>
  <w:style w:type="character" w:customStyle="1" w:styleId="Heading114">
    <w:name w:val="Heading #11 (4)_"/>
    <w:link w:val="Heading1140"/>
    <w:rsid w:val="00352E64"/>
    <w:rPr>
      <w:rFonts w:ascii="Segoe UI" w:hAnsi="Segoe UI" w:cs="Segoe UI"/>
      <w:b/>
      <w:bCs/>
      <w:noProof/>
      <w:sz w:val="26"/>
      <w:szCs w:val="26"/>
      <w:u w:val="none"/>
    </w:rPr>
  </w:style>
  <w:style w:type="paragraph" w:customStyle="1" w:styleId="Heading1140">
    <w:name w:val="Heading #11 (4)"/>
    <w:basedOn w:val="Normal"/>
    <w:link w:val="Heading114"/>
    <w:rsid w:val="00352E64"/>
    <w:pPr>
      <w:shd w:val="clear" w:color="auto" w:fill="FFFFFF"/>
      <w:spacing w:before="420" w:after="420" w:line="240" w:lineRule="atLeast"/>
      <w:jc w:val="both"/>
    </w:pPr>
    <w:rPr>
      <w:rFonts w:ascii="Segoe UI" w:hAnsi="Segoe UI" w:cs="Segoe UI"/>
      <w:b/>
      <w:bCs/>
      <w:noProof/>
      <w:color w:val="auto"/>
      <w:sz w:val="26"/>
      <w:szCs w:val="26"/>
      <w:lang w:eastAsia="en-US"/>
    </w:rPr>
  </w:style>
  <w:style w:type="character" w:customStyle="1" w:styleId="Heading114TimesNewRoman">
    <w:name w:val="Heading #11 (4) + Times New Roman"/>
    <w:rsid w:val="00352E64"/>
    <w:rPr>
      <w:rFonts w:ascii="Times New Roman" w:hAnsi="Times New Roman" w:cs="Times New Roman"/>
      <w:b/>
      <w:bCs/>
      <w:noProof/>
      <w:sz w:val="26"/>
      <w:szCs w:val="26"/>
      <w:u w:val="none"/>
    </w:rPr>
  </w:style>
  <w:style w:type="character" w:customStyle="1" w:styleId="Heading9">
    <w:name w:val="Heading #9_"/>
    <w:link w:val="Heading90"/>
    <w:rsid w:val="00352E64"/>
    <w:rPr>
      <w:rFonts w:ascii="Times New Roman" w:hAnsi="Times New Roman" w:cs="Times New Roman"/>
      <w:i/>
      <w:iCs/>
      <w:u w:val="none"/>
    </w:rPr>
  </w:style>
  <w:style w:type="paragraph" w:customStyle="1" w:styleId="Heading90">
    <w:name w:val="Heading #9"/>
    <w:basedOn w:val="Normal"/>
    <w:link w:val="Heading9"/>
    <w:rsid w:val="00352E64"/>
    <w:pPr>
      <w:shd w:val="clear" w:color="auto" w:fill="FFFFFF"/>
      <w:spacing w:after="960" w:line="307" w:lineRule="exact"/>
      <w:outlineLvl w:val="8"/>
    </w:pPr>
    <w:rPr>
      <w:rFonts w:ascii="Times New Roman" w:hAnsi="Times New Roman" w:cs="Times New Roman"/>
      <w:i/>
      <w:iCs/>
      <w:color w:val="auto"/>
      <w:lang w:eastAsia="en-US"/>
    </w:rPr>
  </w:style>
  <w:style w:type="character" w:customStyle="1" w:styleId="Bodytext125pt">
    <w:name w:val="Body text + 12.5 pt"/>
    <w:aliases w:val="Bold32,Spacing 0 pt125"/>
    <w:rsid w:val="00352E64"/>
    <w:rPr>
      <w:rFonts w:ascii="Times New Roman" w:hAnsi="Times New Roman" w:cs="Times New Roman"/>
      <w:b/>
      <w:bCs/>
      <w:spacing w:val="0"/>
      <w:sz w:val="25"/>
      <w:szCs w:val="25"/>
      <w:u w:val="none"/>
    </w:rPr>
  </w:style>
  <w:style w:type="character" w:customStyle="1" w:styleId="Bodytext125pt2">
    <w:name w:val="Body text + 12.5 pt2"/>
    <w:aliases w:val="Bold31,Spacing 0 pt124"/>
    <w:rsid w:val="00352E64"/>
    <w:rPr>
      <w:rFonts w:ascii="Times New Roman" w:hAnsi="Times New Roman" w:cs="Times New Roman"/>
      <w:b/>
      <w:bCs/>
      <w:noProof/>
      <w:spacing w:val="0"/>
      <w:sz w:val="25"/>
      <w:szCs w:val="25"/>
      <w:u w:val="none"/>
    </w:rPr>
  </w:style>
  <w:style w:type="character" w:customStyle="1" w:styleId="Heading5">
    <w:name w:val="Heading #5_"/>
    <w:link w:val="Heading50"/>
    <w:rsid w:val="00352E64"/>
    <w:rPr>
      <w:rFonts w:ascii="Times New Roman" w:hAnsi="Times New Roman" w:cs="Times New Roman"/>
      <w:b/>
      <w:bCs/>
      <w:spacing w:val="6"/>
      <w:sz w:val="26"/>
      <w:szCs w:val="26"/>
      <w:u w:val="none"/>
    </w:rPr>
  </w:style>
  <w:style w:type="paragraph" w:customStyle="1" w:styleId="Heading50">
    <w:name w:val="Heading #5"/>
    <w:basedOn w:val="Normal"/>
    <w:link w:val="Heading5"/>
    <w:rsid w:val="00352E64"/>
    <w:pPr>
      <w:shd w:val="clear" w:color="auto" w:fill="FFFFFF"/>
      <w:spacing w:before="480" w:after="780" w:line="240" w:lineRule="atLeast"/>
      <w:jc w:val="both"/>
      <w:outlineLvl w:val="4"/>
    </w:pPr>
    <w:rPr>
      <w:rFonts w:ascii="Times New Roman" w:hAnsi="Times New Roman" w:cs="Times New Roman"/>
      <w:b/>
      <w:bCs/>
      <w:color w:val="auto"/>
      <w:spacing w:val="6"/>
      <w:sz w:val="26"/>
      <w:szCs w:val="26"/>
      <w:lang w:eastAsia="en-US"/>
    </w:rPr>
  </w:style>
  <w:style w:type="character" w:customStyle="1" w:styleId="Heading7">
    <w:name w:val="Heading #7_"/>
    <w:link w:val="Heading70"/>
    <w:rsid w:val="00352E64"/>
    <w:rPr>
      <w:rFonts w:ascii="Times New Roman" w:hAnsi="Times New Roman" w:cs="Times New Roman"/>
      <w:b/>
      <w:bCs/>
      <w:spacing w:val="6"/>
      <w:sz w:val="26"/>
      <w:szCs w:val="26"/>
      <w:u w:val="none"/>
    </w:rPr>
  </w:style>
  <w:style w:type="paragraph" w:customStyle="1" w:styleId="Heading70">
    <w:name w:val="Heading #7"/>
    <w:basedOn w:val="Normal"/>
    <w:link w:val="Heading7"/>
    <w:rsid w:val="00352E64"/>
    <w:pPr>
      <w:shd w:val="clear" w:color="auto" w:fill="FFFFFF"/>
      <w:spacing w:before="840" w:after="780" w:line="240" w:lineRule="atLeast"/>
      <w:jc w:val="both"/>
      <w:outlineLvl w:val="6"/>
    </w:pPr>
    <w:rPr>
      <w:rFonts w:ascii="Times New Roman" w:hAnsi="Times New Roman" w:cs="Times New Roman"/>
      <w:b/>
      <w:bCs/>
      <w:color w:val="auto"/>
      <w:spacing w:val="6"/>
      <w:sz w:val="26"/>
      <w:szCs w:val="26"/>
      <w:lang w:eastAsia="en-US"/>
    </w:rPr>
  </w:style>
  <w:style w:type="character" w:customStyle="1" w:styleId="Bodytext313pt">
    <w:name w:val="Body text (3) + 13 pt"/>
    <w:aliases w:val="Italic23,Spacing 0 pt123"/>
    <w:rsid w:val="00352E64"/>
    <w:rPr>
      <w:rFonts w:ascii="Times New Roman" w:hAnsi="Times New Roman" w:cs="Times New Roman"/>
      <w:b/>
      <w:bCs/>
      <w:i/>
      <w:iCs/>
      <w:spacing w:val="6"/>
      <w:sz w:val="26"/>
      <w:szCs w:val="26"/>
      <w:u w:val="none"/>
    </w:rPr>
  </w:style>
  <w:style w:type="character" w:customStyle="1" w:styleId="Bodytext4Spacing7pt">
    <w:name w:val="Body text (4) + Spacing 7 pt"/>
    <w:rsid w:val="00352E64"/>
    <w:rPr>
      <w:rFonts w:ascii="Times New Roman" w:hAnsi="Times New Roman" w:cs="Times New Roman"/>
      <w:i/>
      <w:iCs/>
      <w:spacing w:val="142"/>
      <w:u w:val="none"/>
    </w:rPr>
  </w:style>
  <w:style w:type="character" w:customStyle="1" w:styleId="Bodytext313pt4">
    <w:name w:val="Body text (3) + 13 pt4"/>
    <w:aliases w:val="Spacing 0 pt122"/>
    <w:rsid w:val="00352E64"/>
    <w:rPr>
      <w:rFonts w:ascii="Times New Roman" w:hAnsi="Times New Roman" w:cs="Times New Roman"/>
      <w:b/>
      <w:bCs/>
      <w:spacing w:val="0"/>
      <w:sz w:val="26"/>
      <w:szCs w:val="26"/>
      <w:u w:val="none"/>
    </w:rPr>
  </w:style>
  <w:style w:type="character" w:customStyle="1" w:styleId="Bodytext313pt3">
    <w:name w:val="Body text (3) + 13 pt3"/>
    <w:aliases w:val="Spacing 0 pt121"/>
    <w:rsid w:val="00352E64"/>
    <w:rPr>
      <w:rFonts w:ascii="Times New Roman" w:hAnsi="Times New Roman" w:cs="Times New Roman"/>
      <w:b/>
      <w:bCs/>
      <w:noProof/>
      <w:spacing w:val="0"/>
      <w:sz w:val="26"/>
      <w:szCs w:val="26"/>
      <w:u w:val="none"/>
    </w:rPr>
  </w:style>
  <w:style w:type="character" w:customStyle="1" w:styleId="Heading1">
    <w:name w:val="Heading #1_"/>
    <w:link w:val="Heading12"/>
    <w:rsid w:val="00352E64"/>
    <w:rPr>
      <w:rFonts w:ascii="Arial" w:hAnsi="Arial" w:cs="Arial"/>
      <w:b/>
      <w:bCs/>
      <w:sz w:val="28"/>
      <w:szCs w:val="28"/>
      <w:u w:val="none"/>
    </w:rPr>
  </w:style>
  <w:style w:type="paragraph" w:customStyle="1" w:styleId="Heading12">
    <w:name w:val="Heading #1"/>
    <w:basedOn w:val="Normal"/>
    <w:link w:val="Heading1"/>
    <w:rsid w:val="00352E64"/>
    <w:pPr>
      <w:shd w:val="clear" w:color="auto" w:fill="FFFFFF"/>
      <w:spacing w:after="300" w:line="240" w:lineRule="atLeast"/>
      <w:jc w:val="both"/>
      <w:outlineLvl w:val="0"/>
    </w:pPr>
    <w:rPr>
      <w:rFonts w:ascii="Arial" w:hAnsi="Arial" w:cs="Arial"/>
      <w:b/>
      <w:bCs/>
      <w:color w:val="auto"/>
      <w:spacing w:val="-1"/>
      <w:sz w:val="28"/>
      <w:szCs w:val="28"/>
      <w:lang w:eastAsia="en-US"/>
    </w:rPr>
  </w:style>
  <w:style w:type="character" w:customStyle="1" w:styleId="Heading1Spacing0pt">
    <w:name w:val="Heading #1 + Spacing 0 pt"/>
    <w:rsid w:val="00352E64"/>
    <w:rPr>
      <w:rFonts w:ascii="Arial" w:hAnsi="Arial" w:cs="Arial"/>
      <w:b/>
      <w:bCs/>
      <w:noProof/>
      <w:spacing w:val="0"/>
      <w:sz w:val="28"/>
      <w:szCs w:val="28"/>
      <w:u w:val="none"/>
    </w:rPr>
  </w:style>
  <w:style w:type="character" w:customStyle="1" w:styleId="Heading1SegoeUI">
    <w:name w:val="Heading #1 + Segoe UI"/>
    <w:aliases w:val="13.5 pt,Spacing 0 pt120"/>
    <w:rsid w:val="00352E64"/>
    <w:rPr>
      <w:rFonts w:ascii="Segoe UI" w:hAnsi="Segoe UI" w:cs="Segoe UI"/>
      <w:b/>
      <w:bCs/>
      <w:noProof/>
      <w:spacing w:val="0"/>
      <w:sz w:val="27"/>
      <w:szCs w:val="27"/>
      <w:u w:val="none"/>
    </w:rPr>
  </w:style>
  <w:style w:type="character" w:customStyle="1" w:styleId="Bodytext395pt">
    <w:name w:val="Body text (3) + 9.5 pt"/>
    <w:aliases w:val="Italic22,Spacing 0 pt119"/>
    <w:rsid w:val="00352E64"/>
    <w:rPr>
      <w:rFonts w:ascii="Times New Roman" w:hAnsi="Times New Roman" w:cs="Times New Roman"/>
      <w:b/>
      <w:bCs/>
      <w:i/>
      <w:iCs/>
      <w:spacing w:val="3"/>
      <w:sz w:val="19"/>
      <w:szCs w:val="19"/>
      <w:u w:val="none"/>
    </w:rPr>
  </w:style>
  <w:style w:type="character" w:customStyle="1" w:styleId="Bodytext395pt1">
    <w:name w:val="Body text (3) + 9.5 pt1"/>
    <w:aliases w:val="Spacing 0 pt118"/>
    <w:rsid w:val="00352E64"/>
    <w:rPr>
      <w:rFonts w:ascii="Times New Roman" w:hAnsi="Times New Roman" w:cs="Times New Roman"/>
      <w:b/>
      <w:bCs/>
      <w:noProof/>
      <w:spacing w:val="1"/>
      <w:sz w:val="19"/>
      <w:szCs w:val="19"/>
      <w:u w:val="none"/>
    </w:rPr>
  </w:style>
  <w:style w:type="character" w:customStyle="1" w:styleId="Bodytext3155pt">
    <w:name w:val="Body text (3) + 15.5 pt"/>
    <w:aliases w:val="Spacing 0 pt117"/>
    <w:rsid w:val="00352E64"/>
    <w:rPr>
      <w:rFonts w:ascii="Times New Roman" w:hAnsi="Times New Roman" w:cs="Times New Roman"/>
      <w:b/>
      <w:bCs/>
      <w:spacing w:val="-2"/>
      <w:sz w:val="31"/>
      <w:szCs w:val="31"/>
      <w:u w:val="none"/>
    </w:rPr>
  </w:style>
  <w:style w:type="character" w:customStyle="1" w:styleId="Bodytext2112pt">
    <w:name w:val="Body text (21) + 12 pt"/>
    <w:aliases w:val="Not Bold15,Spacing 0 pt116"/>
    <w:rsid w:val="00352E64"/>
    <w:rPr>
      <w:rFonts w:ascii="Times New Roman" w:hAnsi="Times New Roman" w:cs="Times New Roman"/>
      <w:b/>
      <w:bCs/>
      <w:spacing w:val="2"/>
      <w:sz w:val="24"/>
      <w:szCs w:val="24"/>
      <w:u w:val="none"/>
    </w:rPr>
  </w:style>
  <w:style w:type="character" w:customStyle="1" w:styleId="Bodytext25">
    <w:name w:val="Body text (25)_"/>
    <w:link w:val="Bodytext250"/>
    <w:rsid w:val="00352E64"/>
    <w:rPr>
      <w:rFonts w:ascii="Times New Roman" w:hAnsi="Times New Roman" w:cs="Times New Roman"/>
      <w:i/>
      <w:iCs/>
      <w:spacing w:val="1"/>
      <w:u w:val="none"/>
    </w:rPr>
  </w:style>
  <w:style w:type="paragraph" w:customStyle="1" w:styleId="Bodytext250">
    <w:name w:val="Body text (25)"/>
    <w:basedOn w:val="Normal"/>
    <w:link w:val="Bodytext25"/>
    <w:rsid w:val="00352E64"/>
    <w:pPr>
      <w:shd w:val="clear" w:color="auto" w:fill="FFFFFF"/>
      <w:spacing w:before="180" w:after="480" w:line="240" w:lineRule="atLeast"/>
      <w:jc w:val="both"/>
    </w:pPr>
    <w:rPr>
      <w:rFonts w:ascii="Times New Roman" w:hAnsi="Times New Roman" w:cs="Times New Roman"/>
      <w:i/>
      <w:iCs/>
      <w:color w:val="auto"/>
      <w:spacing w:val="1"/>
      <w:lang w:eastAsia="en-US"/>
    </w:rPr>
  </w:style>
  <w:style w:type="character" w:customStyle="1" w:styleId="Bodytext25Bold">
    <w:name w:val="Body text (25) + Bold"/>
    <w:aliases w:val="Not Italic9,Spacing 0 pt115"/>
    <w:rsid w:val="00352E64"/>
    <w:rPr>
      <w:rFonts w:ascii="Times New Roman" w:hAnsi="Times New Roman" w:cs="Times New Roman"/>
      <w:b/>
      <w:bCs/>
      <w:i/>
      <w:iCs/>
      <w:spacing w:val="-2"/>
      <w:u w:val="none"/>
    </w:rPr>
  </w:style>
  <w:style w:type="character" w:customStyle="1" w:styleId="Bodytext25NotItalic">
    <w:name w:val="Body text (25) + Not Italic"/>
    <w:aliases w:val="Spacing 0 pt114"/>
    <w:rsid w:val="00352E64"/>
    <w:rPr>
      <w:rFonts w:ascii="Times New Roman" w:hAnsi="Times New Roman" w:cs="Times New Roman"/>
      <w:i/>
      <w:iCs/>
      <w:spacing w:val="2"/>
      <w:u w:val="none"/>
    </w:rPr>
  </w:style>
  <w:style w:type="character" w:customStyle="1" w:styleId="Heading92">
    <w:name w:val="Heading #9 (2)_"/>
    <w:link w:val="Heading920"/>
    <w:rsid w:val="00352E64"/>
    <w:rPr>
      <w:rFonts w:ascii="Times New Roman" w:hAnsi="Times New Roman" w:cs="Times New Roman"/>
      <w:spacing w:val="2"/>
      <w:u w:val="none"/>
    </w:rPr>
  </w:style>
  <w:style w:type="paragraph" w:customStyle="1" w:styleId="Heading920">
    <w:name w:val="Heading #9 (2)"/>
    <w:basedOn w:val="Normal"/>
    <w:link w:val="Heading92"/>
    <w:rsid w:val="00352E64"/>
    <w:pPr>
      <w:shd w:val="clear" w:color="auto" w:fill="FFFFFF"/>
      <w:spacing w:before="180" w:after="60" w:line="240" w:lineRule="atLeast"/>
      <w:jc w:val="both"/>
      <w:outlineLvl w:val="8"/>
    </w:pPr>
    <w:rPr>
      <w:rFonts w:ascii="Times New Roman" w:hAnsi="Times New Roman" w:cs="Times New Roman"/>
      <w:color w:val="auto"/>
      <w:spacing w:val="2"/>
      <w:lang w:eastAsia="en-US"/>
    </w:rPr>
  </w:style>
  <w:style w:type="character" w:customStyle="1" w:styleId="Heading115">
    <w:name w:val="Heading #11 (5)_"/>
    <w:link w:val="Heading1150"/>
    <w:rsid w:val="00352E64"/>
    <w:rPr>
      <w:rFonts w:ascii="Segoe UI" w:hAnsi="Segoe UI" w:cs="Segoe UI"/>
      <w:b/>
      <w:bCs/>
      <w:noProof/>
      <w:sz w:val="25"/>
      <w:szCs w:val="25"/>
      <w:u w:val="none"/>
    </w:rPr>
  </w:style>
  <w:style w:type="paragraph" w:customStyle="1" w:styleId="Heading1150">
    <w:name w:val="Heading #11 (5)"/>
    <w:basedOn w:val="Normal"/>
    <w:link w:val="Heading115"/>
    <w:rsid w:val="00352E64"/>
    <w:pPr>
      <w:shd w:val="clear" w:color="auto" w:fill="FFFFFF"/>
      <w:spacing w:before="420" w:after="540" w:line="240" w:lineRule="atLeast"/>
      <w:jc w:val="center"/>
    </w:pPr>
    <w:rPr>
      <w:rFonts w:ascii="Segoe UI" w:hAnsi="Segoe UI" w:cs="Segoe UI"/>
      <w:b/>
      <w:bCs/>
      <w:noProof/>
      <w:color w:val="auto"/>
      <w:sz w:val="25"/>
      <w:szCs w:val="25"/>
      <w:lang w:eastAsia="en-US"/>
    </w:rPr>
  </w:style>
  <w:style w:type="character" w:customStyle="1" w:styleId="Heading115TimesNewRoman">
    <w:name w:val="Heading #11 (5) + Times New Roman"/>
    <w:rsid w:val="00352E64"/>
    <w:rPr>
      <w:rFonts w:ascii="Times New Roman" w:hAnsi="Times New Roman" w:cs="Times New Roman"/>
      <w:b/>
      <w:bCs/>
      <w:noProof/>
      <w:sz w:val="25"/>
      <w:szCs w:val="25"/>
      <w:u w:val="none"/>
    </w:rPr>
  </w:style>
  <w:style w:type="character" w:customStyle="1" w:styleId="Bodytext21Corbel">
    <w:name w:val="Body text (21) + Corbel"/>
    <w:aliases w:val="Not Bold14,Spacing 0 pt113"/>
    <w:rsid w:val="00352E64"/>
    <w:rPr>
      <w:rFonts w:ascii="Corbel" w:hAnsi="Corbel" w:cs="Corbel"/>
      <w:b/>
      <w:bCs/>
      <w:noProof/>
      <w:spacing w:val="0"/>
      <w:sz w:val="19"/>
      <w:szCs w:val="19"/>
      <w:u w:val="none"/>
    </w:rPr>
  </w:style>
  <w:style w:type="character" w:customStyle="1" w:styleId="Heading22">
    <w:name w:val="Heading #22_"/>
    <w:link w:val="Heading220"/>
    <w:rsid w:val="00352E64"/>
    <w:rPr>
      <w:rFonts w:ascii="Times New Roman" w:hAnsi="Times New Roman" w:cs="Times New Roman"/>
      <w:b/>
      <w:bCs/>
      <w:spacing w:val="4"/>
      <w:u w:val="none"/>
    </w:rPr>
  </w:style>
  <w:style w:type="paragraph" w:customStyle="1" w:styleId="Heading220">
    <w:name w:val="Heading #22"/>
    <w:basedOn w:val="Normal"/>
    <w:link w:val="Heading22"/>
    <w:rsid w:val="00352E64"/>
    <w:pPr>
      <w:shd w:val="clear" w:color="auto" w:fill="FFFFFF"/>
      <w:spacing w:after="240" w:line="360" w:lineRule="exact"/>
      <w:ind w:hanging="1440"/>
    </w:pPr>
    <w:rPr>
      <w:rFonts w:ascii="Times New Roman" w:hAnsi="Times New Roman" w:cs="Times New Roman"/>
      <w:b/>
      <w:bCs/>
      <w:color w:val="auto"/>
      <w:spacing w:val="4"/>
      <w:lang w:eastAsia="en-US"/>
    </w:rPr>
  </w:style>
  <w:style w:type="character" w:customStyle="1" w:styleId="Bodytext4NotItalic2">
    <w:name w:val="Body text (4) + Not Italic2"/>
    <w:aliases w:val="Spacing 0 pt112"/>
    <w:rsid w:val="00352E64"/>
    <w:rPr>
      <w:rFonts w:ascii="Times New Roman" w:hAnsi="Times New Roman" w:cs="Times New Roman"/>
      <w:i/>
      <w:iCs/>
      <w:spacing w:val="6"/>
      <w:u w:val="none"/>
    </w:rPr>
  </w:style>
  <w:style w:type="character" w:customStyle="1" w:styleId="Bodytext4Spacing0pt2">
    <w:name w:val="Body text (4) + Spacing 0 pt2"/>
    <w:rsid w:val="00352E64"/>
    <w:rPr>
      <w:rFonts w:ascii="Times New Roman" w:hAnsi="Times New Roman" w:cs="Times New Roman"/>
      <w:i/>
      <w:iCs/>
      <w:spacing w:val="1"/>
      <w:u w:val="none"/>
    </w:rPr>
  </w:style>
  <w:style w:type="character" w:customStyle="1" w:styleId="Heading22NotBold">
    <w:name w:val="Heading #22 + Not Bold"/>
    <w:aliases w:val="Spacing 0 pt111,Body text (6) + Bold2"/>
    <w:rsid w:val="00352E64"/>
    <w:rPr>
      <w:rFonts w:ascii="Times New Roman" w:hAnsi="Times New Roman" w:cs="Times New Roman"/>
      <w:b/>
      <w:bCs/>
      <w:spacing w:val="6"/>
      <w:u w:val="none"/>
    </w:rPr>
  </w:style>
  <w:style w:type="character" w:customStyle="1" w:styleId="Tablecaption">
    <w:name w:val="Table caption_"/>
    <w:link w:val="Tablecaption0"/>
    <w:rsid w:val="00352E64"/>
    <w:rPr>
      <w:rFonts w:ascii="Times New Roman" w:hAnsi="Times New Roman" w:cs="Times New Roman"/>
      <w:spacing w:val="2"/>
      <w:u w:val="none"/>
    </w:rPr>
  </w:style>
  <w:style w:type="paragraph" w:customStyle="1" w:styleId="Tablecaption0">
    <w:name w:val="Table caption"/>
    <w:basedOn w:val="Normal"/>
    <w:link w:val="Tablecaption"/>
    <w:rsid w:val="00352E64"/>
    <w:pPr>
      <w:shd w:val="clear" w:color="auto" w:fill="FFFFFF"/>
      <w:spacing w:line="240" w:lineRule="atLeast"/>
    </w:pPr>
    <w:rPr>
      <w:rFonts w:ascii="Times New Roman" w:hAnsi="Times New Roman" w:cs="Times New Roman"/>
      <w:color w:val="auto"/>
      <w:spacing w:val="2"/>
      <w:lang w:eastAsia="en-US"/>
    </w:rPr>
  </w:style>
  <w:style w:type="character" w:customStyle="1" w:styleId="TablecaptionSpacing0pt">
    <w:name w:val="Table caption + Spacing 0 pt"/>
    <w:rsid w:val="00352E64"/>
    <w:rPr>
      <w:rFonts w:ascii="Times New Roman" w:hAnsi="Times New Roman" w:cs="Times New Roman"/>
      <w:spacing w:val="6"/>
      <w:u w:val="none"/>
    </w:rPr>
  </w:style>
  <w:style w:type="character" w:customStyle="1" w:styleId="Bodytext10pt4">
    <w:name w:val="Body text + 10 pt4"/>
    <w:aliases w:val="Spacing 0 pt110"/>
    <w:rsid w:val="00352E64"/>
    <w:rPr>
      <w:rFonts w:ascii="Times New Roman" w:hAnsi="Times New Roman" w:cs="Times New Roman"/>
      <w:noProof/>
      <w:spacing w:val="0"/>
      <w:sz w:val="20"/>
      <w:szCs w:val="20"/>
      <w:u w:val="none"/>
    </w:rPr>
  </w:style>
  <w:style w:type="character" w:customStyle="1" w:styleId="Bodytext313pt2">
    <w:name w:val="Body text (3) + 13 pt2"/>
    <w:aliases w:val="Italic21,Spacing 0 pt109,Body text (6) + 5.5 pt,Body text (2) + 8.5 pt"/>
    <w:rsid w:val="00352E64"/>
    <w:rPr>
      <w:rFonts w:ascii="Times New Roman" w:hAnsi="Times New Roman" w:cs="Times New Roman"/>
      <w:b/>
      <w:bCs/>
      <w:i/>
      <w:iCs/>
      <w:spacing w:val="6"/>
      <w:sz w:val="26"/>
      <w:szCs w:val="26"/>
      <w:u w:val="none"/>
    </w:rPr>
  </w:style>
  <w:style w:type="character" w:customStyle="1" w:styleId="Bodytext311pt">
    <w:name w:val="Body text (3) + 11 pt"/>
    <w:aliases w:val="Spacing 0 pt108,Body text (10) + Not Italic"/>
    <w:rsid w:val="00352E64"/>
    <w:rPr>
      <w:rFonts w:ascii="Times New Roman" w:hAnsi="Times New Roman" w:cs="Times New Roman"/>
      <w:b/>
      <w:bCs/>
      <w:noProof/>
      <w:spacing w:val="0"/>
      <w:sz w:val="22"/>
      <w:szCs w:val="22"/>
      <w:u w:val="none"/>
    </w:rPr>
  </w:style>
  <w:style w:type="character" w:customStyle="1" w:styleId="Heading212">
    <w:name w:val="Heading #21 (2)_"/>
    <w:link w:val="Heading2120"/>
    <w:rsid w:val="00352E64"/>
    <w:rPr>
      <w:rFonts w:ascii="Times New Roman" w:hAnsi="Times New Roman" w:cs="Times New Roman"/>
      <w:spacing w:val="3"/>
      <w:sz w:val="20"/>
      <w:szCs w:val="20"/>
      <w:u w:val="none"/>
    </w:rPr>
  </w:style>
  <w:style w:type="paragraph" w:customStyle="1" w:styleId="Heading2120">
    <w:name w:val="Heading #21 (2)"/>
    <w:basedOn w:val="Normal"/>
    <w:link w:val="Heading212"/>
    <w:rsid w:val="00352E64"/>
    <w:pPr>
      <w:shd w:val="clear" w:color="auto" w:fill="FFFFFF"/>
      <w:spacing w:before="60" w:after="600" w:line="240" w:lineRule="atLeast"/>
      <w:jc w:val="both"/>
    </w:pPr>
    <w:rPr>
      <w:rFonts w:ascii="Times New Roman" w:hAnsi="Times New Roman" w:cs="Times New Roman"/>
      <w:color w:val="auto"/>
      <w:spacing w:val="3"/>
      <w:sz w:val="20"/>
      <w:szCs w:val="20"/>
      <w:lang w:eastAsia="en-US"/>
    </w:rPr>
  </w:style>
  <w:style w:type="character" w:customStyle="1" w:styleId="Heading212SmallCaps">
    <w:name w:val="Heading #21 (2) + Small Caps"/>
    <w:rsid w:val="00352E64"/>
    <w:rPr>
      <w:rFonts w:ascii="Times New Roman" w:hAnsi="Times New Roman" w:cs="Times New Roman"/>
      <w:smallCaps/>
      <w:spacing w:val="3"/>
      <w:sz w:val="20"/>
      <w:szCs w:val="20"/>
      <w:u w:val="none"/>
    </w:rPr>
  </w:style>
  <w:style w:type="character" w:customStyle="1" w:styleId="Heading21212pt">
    <w:name w:val="Heading #21 (2) + 12 pt"/>
    <w:aliases w:val="Italic20,Spacing 0 pt107,Body text (11) + 9 pt"/>
    <w:rsid w:val="00352E64"/>
    <w:rPr>
      <w:rFonts w:ascii="Times New Roman" w:hAnsi="Times New Roman" w:cs="Times New Roman"/>
      <w:i/>
      <w:iCs/>
      <w:spacing w:val="1"/>
      <w:sz w:val="24"/>
      <w:szCs w:val="24"/>
      <w:u w:val="none"/>
    </w:rPr>
  </w:style>
  <w:style w:type="character" w:customStyle="1" w:styleId="BodytextSpacing0pt2">
    <w:name w:val="Body text + Spacing 0 pt2"/>
    <w:rsid w:val="00352E64"/>
    <w:rPr>
      <w:rFonts w:ascii="Times New Roman" w:hAnsi="Times New Roman" w:cs="Times New Roman"/>
      <w:spacing w:val="6"/>
      <w:u w:val="none"/>
    </w:rPr>
  </w:style>
  <w:style w:type="character" w:customStyle="1" w:styleId="Bodytext20Spacing0pt">
    <w:name w:val="Body text (20) + Spacing 0 pt"/>
    <w:rsid w:val="00352E64"/>
    <w:rPr>
      <w:rFonts w:ascii="Times New Roman" w:hAnsi="Times New Roman" w:cs="Times New Roman"/>
      <w:b/>
      <w:bCs/>
      <w:i/>
      <w:iCs/>
      <w:spacing w:val="5"/>
      <w:sz w:val="19"/>
      <w:szCs w:val="19"/>
      <w:u w:val="none"/>
    </w:rPr>
  </w:style>
  <w:style w:type="character" w:customStyle="1" w:styleId="Bodytext21Spacing0pt">
    <w:name w:val="Body text (21) + Spacing 0 pt"/>
    <w:rsid w:val="00352E64"/>
    <w:rPr>
      <w:rFonts w:ascii="Times New Roman" w:hAnsi="Times New Roman" w:cs="Times New Roman"/>
      <w:b/>
      <w:bCs/>
      <w:spacing w:val="4"/>
      <w:sz w:val="19"/>
      <w:szCs w:val="19"/>
      <w:u w:val="none"/>
    </w:rPr>
  </w:style>
  <w:style w:type="character" w:customStyle="1" w:styleId="Bodytext2112pt2">
    <w:name w:val="Body text (21) + 12 pt2"/>
    <w:aliases w:val="Spacing 0 pt106,Body text + Trebuchet MS"/>
    <w:rsid w:val="00352E64"/>
    <w:rPr>
      <w:rFonts w:ascii="Times New Roman" w:hAnsi="Times New Roman" w:cs="Times New Roman"/>
      <w:b/>
      <w:bCs/>
      <w:spacing w:val="4"/>
      <w:sz w:val="24"/>
      <w:szCs w:val="24"/>
      <w:u w:val="none"/>
    </w:rPr>
  </w:style>
  <w:style w:type="character" w:customStyle="1" w:styleId="HeaderorfooterSpacing0pt2">
    <w:name w:val="Header or footer + Spacing 0 pt2"/>
    <w:rsid w:val="00352E64"/>
    <w:rPr>
      <w:rFonts w:ascii="Times New Roman" w:hAnsi="Times New Roman" w:cs="Times New Roman"/>
      <w:b/>
      <w:bCs/>
      <w:spacing w:val="14"/>
      <w:sz w:val="19"/>
      <w:szCs w:val="19"/>
      <w:u w:val="none"/>
    </w:rPr>
  </w:style>
  <w:style w:type="character" w:customStyle="1" w:styleId="Bodytext13pt2">
    <w:name w:val="Body text + 13 pt2"/>
    <w:aliases w:val="Bold30,Italic19,Spacing 0 pt105,Body text + Verdana"/>
    <w:rsid w:val="00352E64"/>
    <w:rPr>
      <w:rFonts w:ascii="Times New Roman" w:hAnsi="Times New Roman" w:cs="Times New Roman"/>
      <w:b/>
      <w:bCs/>
      <w:i/>
      <w:iCs/>
      <w:spacing w:val="1"/>
      <w:sz w:val="26"/>
      <w:szCs w:val="26"/>
      <w:u w:val="none"/>
    </w:rPr>
  </w:style>
  <w:style w:type="character" w:customStyle="1" w:styleId="BodytextSmallCaps">
    <w:name w:val="Body text + Small Caps"/>
    <w:aliases w:val="Spacing 0 pt104"/>
    <w:rsid w:val="00352E64"/>
    <w:rPr>
      <w:rFonts w:ascii="Times New Roman" w:hAnsi="Times New Roman" w:cs="Times New Roman"/>
      <w:smallCaps/>
      <w:spacing w:val="6"/>
      <w:u w:val="none"/>
    </w:rPr>
  </w:style>
  <w:style w:type="character" w:customStyle="1" w:styleId="Heading182">
    <w:name w:val="Heading #18 (2)_"/>
    <w:link w:val="Heading1820"/>
    <w:rsid w:val="00352E64"/>
    <w:rPr>
      <w:rFonts w:ascii="Impact" w:hAnsi="Impact" w:cs="Impact"/>
      <w:sz w:val="27"/>
      <w:szCs w:val="27"/>
      <w:u w:val="none"/>
    </w:rPr>
  </w:style>
  <w:style w:type="paragraph" w:customStyle="1" w:styleId="Heading1820">
    <w:name w:val="Heading #18 (2)"/>
    <w:basedOn w:val="Normal"/>
    <w:link w:val="Heading182"/>
    <w:rsid w:val="00352E64"/>
    <w:pPr>
      <w:shd w:val="clear" w:color="auto" w:fill="FFFFFF"/>
      <w:spacing w:before="120" w:after="720" w:line="240" w:lineRule="atLeast"/>
      <w:jc w:val="both"/>
    </w:pPr>
    <w:rPr>
      <w:rFonts w:ascii="Impact" w:hAnsi="Impact" w:cs="Impact"/>
      <w:color w:val="auto"/>
      <w:sz w:val="27"/>
      <w:szCs w:val="27"/>
      <w:lang w:eastAsia="en-US"/>
    </w:rPr>
  </w:style>
  <w:style w:type="character" w:customStyle="1" w:styleId="Heading182TimesNewRoman">
    <w:name w:val="Heading #18 (2) + Times New Roman"/>
    <w:aliases w:val="13 pt,Bold29"/>
    <w:rsid w:val="00352E64"/>
    <w:rPr>
      <w:rFonts w:ascii="Times New Roman" w:hAnsi="Times New Roman" w:cs="Times New Roman"/>
      <w:b/>
      <w:bCs/>
      <w:noProof/>
      <w:sz w:val="26"/>
      <w:szCs w:val="26"/>
      <w:u w:val="none"/>
    </w:rPr>
  </w:style>
  <w:style w:type="character" w:customStyle="1" w:styleId="Bodytext28">
    <w:name w:val="Body text (28)_"/>
    <w:link w:val="Bodytext280"/>
    <w:rsid w:val="00352E64"/>
    <w:rPr>
      <w:spacing w:val="35"/>
      <w:sz w:val="8"/>
      <w:szCs w:val="8"/>
      <w:u w:val="none"/>
    </w:rPr>
  </w:style>
  <w:style w:type="paragraph" w:customStyle="1" w:styleId="Bodytext280">
    <w:name w:val="Body text (28)"/>
    <w:basedOn w:val="Normal"/>
    <w:link w:val="Bodytext28"/>
    <w:rsid w:val="00352E64"/>
    <w:pPr>
      <w:shd w:val="clear" w:color="auto" w:fill="FFFFFF"/>
      <w:spacing w:after="300" w:line="240" w:lineRule="atLeast"/>
    </w:pPr>
    <w:rPr>
      <w:rFonts w:cs="Times New Roman"/>
      <w:color w:val="auto"/>
      <w:spacing w:val="35"/>
      <w:sz w:val="8"/>
      <w:szCs w:val="8"/>
      <w:lang w:eastAsia="en-US"/>
    </w:rPr>
  </w:style>
  <w:style w:type="character" w:customStyle="1" w:styleId="Bodytext28TimesNewRoman">
    <w:name w:val="Body text (28) + Times New Roman"/>
    <w:aliases w:val="12 pt1,Spacing 0 pt103"/>
    <w:rsid w:val="00352E64"/>
    <w:rPr>
      <w:rFonts w:ascii="Times New Roman" w:hAnsi="Times New Roman" w:cs="Times New Roman"/>
      <w:spacing w:val="6"/>
      <w:sz w:val="24"/>
      <w:szCs w:val="24"/>
      <w:u w:val="none"/>
    </w:rPr>
  </w:style>
  <w:style w:type="character" w:customStyle="1" w:styleId="Heading16">
    <w:name w:val="Heading #16_"/>
    <w:link w:val="Heading160"/>
    <w:rsid w:val="00352E64"/>
    <w:rPr>
      <w:rFonts w:ascii="Times New Roman" w:hAnsi="Times New Roman" w:cs="Times New Roman"/>
      <w:i/>
      <w:iCs/>
      <w:spacing w:val="1"/>
      <w:u w:val="none"/>
    </w:rPr>
  </w:style>
  <w:style w:type="paragraph" w:customStyle="1" w:styleId="Heading160">
    <w:name w:val="Heading #16"/>
    <w:basedOn w:val="Normal"/>
    <w:link w:val="Heading16"/>
    <w:rsid w:val="00352E64"/>
    <w:pPr>
      <w:shd w:val="clear" w:color="auto" w:fill="FFFFFF"/>
      <w:spacing w:before="120" w:after="120" w:line="240" w:lineRule="atLeast"/>
      <w:jc w:val="both"/>
    </w:pPr>
    <w:rPr>
      <w:rFonts w:ascii="Times New Roman" w:hAnsi="Times New Roman" w:cs="Times New Roman"/>
      <w:i/>
      <w:iCs/>
      <w:color w:val="auto"/>
      <w:spacing w:val="1"/>
      <w:lang w:eastAsia="en-US"/>
    </w:rPr>
  </w:style>
  <w:style w:type="character" w:customStyle="1" w:styleId="Heading16NotItalic">
    <w:name w:val="Heading #16 + Not Italic"/>
    <w:aliases w:val="Spacing 0 pt102"/>
    <w:rsid w:val="00352E64"/>
    <w:rPr>
      <w:rFonts w:ascii="Times New Roman" w:hAnsi="Times New Roman" w:cs="Times New Roman"/>
      <w:i/>
      <w:iCs/>
      <w:spacing w:val="6"/>
      <w:u w:val="none"/>
    </w:rPr>
  </w:style>
  <w:style w:type="character" w:customStyle="1" w:styleId="Bodytext21Italic2">
    <w:name w:val="Body text (21) + Italic2"/>
    <w:aliases w:val="Spacing 0 pt101,Body text (2) + 11 pt5"/>
    <w:rsid w:val="00352E64"/>
    <w:rPr>
      <w:rFonts w:ascii="Times New Roman" w:hAnsi="Times New Roman" w:cs="Times New Roman"/>
      <w:b/>
      <w:bCs/>
      <w:i/>
      <w:iCs/>
      <w:spacing w:val="5"/>
      <w:sz w:val="19"/>
      <w:szCs w:val="19"/>
      <w:u w:val="none"/>
    </w:rPr>
  </w:style>
  <w:style w:type="character" w:customStyle="1" w:styleId="Bodytext219pt">
    <w:name w:val="Body text (21) + 9 pt"/>
    <w:aliases w:val="Spacing 0 pt100,Body text + Bold4"/>
    <w:rsid w:val="00352E64"/>
    <w:rPr>
      <w:rFonts w:ascii="Times New Roman" w:hAnsi="Times New Roman" w:cs="Times New Roman"/>
      <w:b/>
      <w:bCs/>
      <w:spacing w:val="3"/>
      <w:sz w:val="18"/>
      <w:szCs w:val="18"/>
      <w:u w:val="none"/>
    </w:rPr>
  </w:style>
  <w:style w:type="character" w:customStyle="1" w:styleId="Bodytext22Spacing0pt">
    <w:name w:val="Body text (22) + Spacing 0 pt"/>
    <w:rsid w:val="00352E64"/>
    <w:rPr>
      <w:rFonts w:ascii="Times New Roman" w:hAnsi="Times New Roman" w:cs="Times New Roman"/>
      <w:b/>
      <w:bCs/>
      <w:spacing w:val="4"/>
      <w:sz w:val="18"/>
      <w:szCs w:val="18"/>
      <w:u w:val="none"/>
    </w:rPr>
  </w:style>
  <w:style w:type="character" w:customStyle="1" w:styleId="Bodytext2295pt">
    <w:name w:val="Body text (22) + 9.5 pt"/>
    <w:aliases w:val="Spacing 0 pt99,Body text (2) + 11 pt4"/>
    <w:rsid w:val="00352E64"/>
    <w:rPr>
      <w:rFonts w:ascii="Times New Roman" w:hAnsi="Times New Roman" w:cs="Times New Roman"/>
      <w:b/>
      <w:bCs/>
      <w:spacing w:val="4"/>
      <w:sz w:val="19"/>
      <w:szCs w:val="19"/>
      <w:u w:val="none"/>
    </w:rPr>
  </w:style>
  <w:style w:type="character" w:customStyle="1" w:styleId="Headerorfooter7">
    <w:name w:val="Header or footer (7)_"/>
    <w:link w:val="Headerorfooter70"/>
    <w:rsid w:val="00352E64"/>
    <w:rPr>
      <w:rFonts w:ascii="Times New Roman" w:hAnsi="Times New Roman" w:cs="Times New Roman"/>
      <w:b/>
      <w:bCs/>
      <w:spacing w:val="26"/>
      <w:sz w:val="17"/>
      <w:szCs w:val="17"/>
      <w:u w:val="none"/>
    </w:rPr>
  </w:style>
  <w:style w:type="paragraph" w:customStyle="1" w:styleId="Headerorfooter70">
    <w:name w:val="Header or footer (7)"/>
    <w:basedOn w:val="Normal"/>
    <w:link w:val="Headerorfooter7"/>
    <w:rsid w:val="00352E64"/>
    <w:pPr>
      <w:shd w:val="clear" w:color="auto" w:fill="FFFFFF"/>
      <w:spacing w:line="240" w:lineRule="atLeast"/>
    </w:pPr>
    <w:rPr>
      <w:rFonts w:ascii="Times New Roman" w:hAnsi="Times New Roman" w:cs="Times New Roman"/>
      <w:b/>
      <w:bCs/>
      <w:color w:val="auto"/>
      <w:spacing w:val="26"/>
      <w:sz w:val="17"/>
      <w:szCs w:val="17"/>
      <w:lang w:eastAsia="en-US"/>
    </w:rPr>
  </w:style>
  <w:style w:type="character" w:customStyle="1" w:styleId="Bodytext29">
    <w:name w:val="Body text (29)_"/>
    <w:link w:val="Bodytext290"/>
    <w:rsid w:val="00352E64"/>
    <w:rPr>
      <w:rFonts w:ascii="Segoe UI" w:hAnsi="Segoe UI" w:cs="Segoe UI"/>
      <w:noProof/>
      <w:sz w:val="10"/>
      <w:szCs w:val="10"/>
      <w:u w:val="none"/>
    </w:rPr>
  </w:style>
  <w:style w:type="paragraph" w:customStyle="1" w:styleId="Bodytext290">
    <w:name w:val="Body text (29)"/>
    <w:basedOn w:val="Normal"/>
    <w:link w:val="Bodytext29"/>
    <w:rsid w:val="00352E64"/>
    <w:pPr>
      <w:shd w:val="clear" w:color="auto" w:fill="FFFFFF"/>
      <w:spacing w:before="300" w:after="4740" w:line="240" w:lineRule="atLeast"/>
    </w:pPr>
    <w:rPr>
      <w:rFonts w:ascii="Segoe UI" w:hAnsi="Segoe UI" w:cs="Segoe UI"/>
      <w:noProof/>
      <w:color w:val="auto"/>
      <w:sz w:val="10"/>
      <w:szCs w:val="10"/>
      <w:lang w:eastAsia="en-US"/>
    </w:rPr>
  </w:style>
  <w:style w:type="character" w:customStyle="1" w:styleId="Heading2213pt">
    <w:name w:val="Heading #22 + 13 pt"/>
    <w:aliases w:val="Italic18,Spacing 0 pt98,Body text (2) + 11 pt3"/>
    <w:rsid w:val="00352E64"/>
    <w:rPr>
      <w:rFonts w:ascii="Times New Roman" w:hAnsi="Times New Roman" w:cs="Times New Roman"/>
      <w:b/>
      <w:bCs/>
      <w:i/>
      <w:iCs/>
      <w:spacing w:val="4"/>
      <w:sz w:val="26"/>
      <w:szCs w:val="26"/>
      <w:u w:val="none"/>
    </w:rPr>
  </w:style>
  <w:style w:type="character" w:customStyle="1" w:styleId="Tableofcontents9">
    <w:name w:val="Table of contents (9)_"/>
    <w:link w:val="Tableofcontents90"/>
    <w:rsid w:val="00352E64"/>
    <w:rPr>
      <w:rFonts w:ascii="Times New Roman" w:hAnsi="Times New Roman" w:cs="Times New Roman"/>
      <w:i/>
      <w:iCs/>
      <w:spacing w:val="1"/>
      <w:u w:val="none"/>
    </w:rPr>
  </w:style>
  <w:style w:type="paragraph" w:customStyle="1" w:styleId="Tableofcontents90">
    <w:name w:val="Table of contents (9)"/>
    <w:basedOn w:val="Normal"/>
    <w:link w:val="Tableofcontents9"/>
    <w:rsid w:val="00352E64"/>
    <w:pPr>
      <w:shd w:val="clear" w:color="auto" w:fill="FFFFFF"/>
      <w:spacing w:before="120" w:after="120" w:line="240" w:lineRule="atLeast"/>
      <w:jc w:val="both"/>
    </w:pPr>
    <w:rPr>
      <w:rFonts w:ascii="Times New Roman" w:hAnsi="Times New Roman" w:cs="Times New Roman"/>
      <w:i/>
      <w:iCs/>
      <w:color w:val="auto"/>
      <w:spacing w:val="1"/>
      <w:lang w:eastAsia="en-US"/>
    </w:rPr>
  </w:style>
  <w:style w:type="character" w:customStyle="1" w:styleId="Tableofcontents9NotItalic">
    <w:name w:val="Table of contents (9) + Not Italic"/>
    <w:aliases w:val="Spacing 0 pt97,Body text (2) + Italic"/>
    <w:rsid w:val="00352E64"/>
    <w:rPr>
      <w:rFonts w:ascii="Times New Roman" w:hAnsi="Times New Roman" w:cs="Times New Roman"/>
      <w:i/>
      <w:iCs/>
      <w:spacing w:val="6"/>
      <w:u w:val="none"/>
    </w:rPr>
  </w:style>
  <w:style w:type="character" w:customStyle="1" w:styleId="Tableofcontents910pt">
    <w:name w:val="Table of contents (9) + 10 pt"/>
    <w:aliases w:val="Spacing 1 pt10"/>
    <w:rsid w:val="00352E64"/>
    <w:rPr>
      <w:rFonts w:ascii="Times New Roman" w:hAnsi="Times New Roman" w:cs="Times New Roman"/>
      <w:i/>
      <w:iCs/>
      <w:spacing w:val="34"/>
      <w:sz w:val="20"/>
      <w:szCs w:val="20"/>
      <w:u w:val="none"/>
    </w:rPr>
  </w:style>
  <w:style w:type="character" w:customStyle="1" w:styleId="Tableofcontents910pt1">
    <w:name w:val="Table of contents (9) + 10 pt1"/>
    <w:aliases w:val="Not Italic8,Spacing 0 pt96,Heading #5 + 11.5 pt"/>
    <w:rsid w:val="00352E64"/>
    <w:rPr>
      <w:rFonts w:ascii="Times New Roman" w:hAnsi="Times New Roman" w:cs="Times New Roman"/>
      <w:i/>
      <w:iCs/>
      <w:noProof/>
      <w:spacing w:val="0"/>
      <w:sz w:val="20"/>
      <w:szCs w:val="20"/>
      <w:u w:val="none"/>
    </w:rPr>
  </w:style>
  <w:style w:type="character" w:customStyle="1" w:styleId="TableofcontentsBold">
    <w:name w:val="Table of contents + Bold"/>
    <w:aliases w:val="Spacing 0 pt95,Body text + Impact,10 pt6"/>
    <w:rsid w:val="00352E64"/>
    <w:rPr>
      <w:rFonts w:ascii="Times New Roman" w:hAnsi="Times New Roman" w:cs="Times New Roman"/>
      <w:b/>
      <w:bCs/>
      <w:spacing w:val="4"/>
      <w:u w:val="none"/>
    </w:rPr>
  </w:style>
  <w:style w:type="character" w:customStyle="1" w:styleId="TableofcontentsSpacing0pt2">
    <w:name w:val="Table of contents + Spacing 0 pt2"/>
    <w:rsid w:val="00352E64"/>
    <w:rPr>
      <w:rFonts w:ascii="Times New Roman" w:hAnsi="Times New Roman" w:cs="Times New Roman"/>
      <w:spacing w:val="6"/>
      <w:u w:val="none"/>
    </w:rPr>
  </w:style>
  <w:style w:type="character" w:customStyle="1" w:styleId="Heading19">
    <w:name w:val="Heading #19_"/>
    <w:link w:val="Heading190"/>
    <w:rsid w:val="00352E64"/>
    <w:rPr>
      <w:rFonts w:ascii="Times New Roman" w:hAnsi="Times New Roman" w:cs="Times New Roman"/>
      <w:b/>
      <w:bCs/>
      <w:spacing w:val="8"/>
      <w:sz w:val="26"/>
      <w:szCs w:val="26"/>
      <w:u w:val="none"/>
    </w:rPr>
  </w:style>
  <w:style w:type="paragraph" w:customStyle="1" w:styleId="Heading190">
    <w:name w:val="Heading #19"/>
    <w:basedOn w:val="Normal"/>
    <w:link w:val="Heading19"/>
    <w:rsid w:val="00352E64"/>
    <w:pPr>
      <w:shd w:val="clear" w:color="auto" w:fill="FFFFFF"/>
      <w:spacing w:before="480" w:after="480" w:line="240" w:lineRule="atLeast"/>
      <w:jc w:val="both"/>
    </w:pPr>
    <w:rPr>
      <w:rFonts w:ascii="Times New Roman" w:hAnsi="Times New Roman" w:cs="Times New Roman"/>
      <w:b/>
      <w:bCs/>
      <w:color w:val="auto"/>
      <w:spacing w:val="8"/>
      <w:sz w:val="26"/>
      <w:szCs w:val="26"/>
      <w:lang w:eastAsia="en-US"/>
    </w:rPr>
  </w:style>
  <w:style w:type="character" w:customStyle="1" w:styleId="Bodytext230">
    <w:name w:val="Body text (23)"/>
    <w:basedOn w:val="Bodytext23"/>
    <w:rsid w:val="00352E64"/>
    <w:rPr>
      <w:rFonts w:ascii="Times New Roman" w:hAnsi="Times New Roman" w:cs="Times New Roman"/>
      <w:b/>
      <w:bCs/>
      <w:i/>
      <w:iCs/>
      <w:sz w:val="26"/>
      <w:szCs w:val="26"/>
      <w:u w:val="none"/>
    </w:rPr>
  </w:style>
  <w:style w:type="character" w:customStyle="1" w:styleId="Bodytext11Spacing1pt2">
    <w:name w:val="Body text (11) + Spacing 1 pt2"/>
    <w:rsid w:val="00352E64"/>
    <w:rPr>
      <w:rFonts w:ascii="Segoe UI" w:hAnsi="Segoe UI" w:cs="Segoe UI"/>
      <w:spacing w:val="22"/>
      <w:w w:val="40"/>
      <w:sz w:val="10"/>
      <w:szCs w:val="10"/>
      <w:u w:val="none"/>
    </w:rPr>
  </w:style>
  <w:style w:type="character" w:customStyle="1" w:styleId="Bodytext219pt2">
    <w:name w:val="Body text (21) + 9 pt2"/>
    <w:aliases w:val="Spacing 0 pt94"/>
    <w:rsid w:val="00352E64"/>
    <w:rPr>
      <w:rFonts w:ascii="Times New Roman" w:hAnsi="Times New Roman" w:cs="Times New Roman"/>
      <w:b/>
      <w:bCs/>
      <w:spacing w:val="4"/>
      <w:sz w:val="18"/>
      <w:szCs w:val="18"/>
      <w:u w:val="none"/>
    </w:rPr>
  </w:style>
  <w:style w:type="character" w:customStyle="1" w:styleId="Bodytext21Corbel2">
    <w:name w:val="Body text (21) + Corbel2"/>
    <w:aliases w:val="Not Bold13,Spacing 0 pt93"/>
    <w:rsid w:val="00352E64"/>
    <w:rPr>
      <w:rFonts w:ascii="Corbel" w:hAnsi="Corbel" w:cs="Corbel"/>
      <w:b/>
      <w:bCs/>
      <w:spacing w:val="-5"/>
      <w:sz w:val="19"/>
      <w:szCs w:val="19"/>
      <w:u w:val="none"/>
    </w:rPr>
  </w:style>
  <w:style w:type="character" w:customStyle="1" w:styleId="Bodytext21Corbel1">
    <w:name w:val="Body text (21) + Corbel1"/>
    <w:aliases w:val="Not Bold12,Spacing 0 pt92,Heading #5 (3) + Verdana"/>
    <w:rsid w:val="00352E64"/>
    <w:rPr>
      <w:rFonts w:ascii="Corbel" w:hAnsi="Corbel" w:cs="Corbel"/>
      <w:b/>
      <w:bCs/>
      <w:noProof/>
      <w:spacing w:val="0"/>
      <w:sz w:val="19"/>
      <w:szCs w:val="19"/>
      <w:u w:val="none"/>
    </w:rPr>
  </w:style>
  <w:style w:type="character" w:customStyle="1" w:styleId="Heading120">
    <w:name w:val="Heading #12_"/>
    <w:link w:val="Heading121"/>
    <w:rsid w:val="00352E64"/>
    <w:rPr>
      <w:rFonts w:ascii="Times New Roman" w:hAnsi="Times New Roman" w:cs="Times New Roman"/>
      <w:sz w:val="20"/>
      <w:szCs w:val="20"/>
      <w:u w:val="none"/>
    </w:rPr>
  </w:style>
  <w:style w:type="paragraph" w:customStyle="1" w:styleId="Heading121">
    <w:name w:val="Heading #12"/>
    <w:basedOn w:val="Normal"/>
    <w:link w:val="Heading120"/>
    <w:rsid w:val="00352E64"/>
    <w:pPr>
      <w:shd w:val="clear" w:color="auto" w:fill="FFFFFF"/>
      <w:spacing w:before="60" w:line="240" w:lineRule="atLeast"/>
      <w:jc w:val="both"/>
    </w:pPr>
    <w:rPr>
      <w:rFonts w:ascii="Times New Roman" w:hAnsi="Times New Roman" w:cs="Times New Roman"/>
      <w:color w:val="auto"/>
      <w:sz w:val="20"/>
      <w:szCs w:val="20"/>
      <w:lang w:eastAsia="en-US"/>
    </w:rPr>
  </w:style>
  <w:style w:type="character" w:customStyle="1" w:styleId="Heading12Impact">
    <w:name w:val="Heading #12 + Impact"/>
    <w:aliases w:val="13 pt2"/>
    <w:rsid w:val="00352E64"/>
    <w:rPr>
      <w:rFonts w:ascii="Impact" w:hAnsi="Impact" w:cs="Impact"/>
      <w:sz w:val="26"/>
      <w:szCs w:val="26"/>
      <w:u w:val="none"/>
    </w:rPr>
  </w:style>
  <w:style w:type="character" w:customStyle="1" w:styleId="Heading12135pt">
    <w:name w:val="Heading #12 + 13.5 pt"/>
    <w:aliases w:val="Bold28"/>
    <w:rsid w:val="00352E64"/>
    <w:rPr>
      <w:rFonts w:ascii="Times New Roman" w:hAnsi="Times New Roman" w:cs="Times New Roman"/>
      <w:b/>
      <w:bCs/>
      <w:noProof/>
      <w:sz w:val="27"/>
      <w:szCs w:val="27"/>
      <w:u w:val="none"/>
    </w:rPr>
  </w:style>
  <w:style w:type="character" w:customStyle="1" w:styleId="Heading183">
    <w:name w:val="Heading #18 (3)_"/>
    <w:link w:val="Heading1830"/>
    <w:rsid w:val="00352E64"/>
    <w:rPr>
      <w:rFonts w:ascii="Impact" w:hAnsi="Impact" w:cs="Impact"/>
      <w:noProof/>
      <w:sz w:val="27"/>
      <w:szCs w:val="27"/>
      <w:u w:val="none"/>
    </w:rPr>
  </w:style>
  <w:style w:type="paragraph" w:customStyle="1" w:styleId="Heading1830">
    <w:name w:val="Heading #18 (3)"/>
    <w:basedOn w:val="Normal"/>
    <w:link w:val="Heading183"/>
    <w:rsid w:val="00352E64"/>
    <w:pPr>
      <w:shd w:val="clear" w:color="auto" w:fill="FFFFFF"/>
      <w:spacing w:before="600" w:after="300" w:line="240" w:lineRule="atLeast"/>
      <w:jc w:val="center"/>
    </w:pPr>
    <w:rPr>
      <w:rFonts w:ascii="Impact" w:hAnsi="Impact" w:cs="Impact"/>
      <w:noProof/>
      <w:color w:val="auto"/>
      <w:sz w:val="27"/>
      <w:szCs w:val="27"/>
      <w:lang w:eastAsia="en-US"/>
    </w:rPr>
  </w:style>
  <w:style w:type="character" w:customStyle="1" w:styleId="Heading183TimesNewRoman">
    <w:name w:val="Heading #18 (3) + Times New Roman"/>
    <w:aliases w:val="12.5 pt,Bold27,Body text (6) + Tahoma"/>
    <w:rsid w:val="00352E64"/>
    <w:rPr>
      <w:rFonts w:ascii="Times New Roman" w:hAnsi="Times New Roman" w:cs="Times New Roman"/>
      <w:b/>
      <w:bCs/>
      <w:noProof/>
      <w:sz w:val="25"/>
      <w:szCs w:val="25"/>
      <w:u w:val="none"/>
    </w:rPr>
  </w:style>
  <w:style w:type="character" w:customStyle="1" w:styleId="Tablecaption2">
    <w:name w:val="Table caption (2)_"/>
    <w:link w:val="Tablecaption20"/>
    <w:rsid w:val="00352E64"/>
    <w:rPr>
      <w:rFonts w:ascii="Times New Roman" w:hAnsi="Times New Roman" w:cs="Times New Roman"/>
      <w:i/>
      <w:iCs/>
      <w:spacing w:val="1"/>
      <w:u w:val="none"/>
    </w:rPr>
  </w:style>
  <w:style w:type="paragraph" w:customStyle="1" w:styleId="Tablecaption20">
    <w:name w:val="Table caption (2)"/>
    <w:basedOn w:val="Normal"/>
    <w:link w:val="Tablecaption2"/>
    <w:rsid w:val="00352E64"/>
    <w:pPr>
      <w:shd w:val="clear" w:color="auto" w:fill="FFFFFF"/>
      <w:spacing w:line="240" w:lineRule="atLeast"/>
    </w:pPr>
    <w:rPr>
      <w:rFonts w:ascii="Times New Roman" w:hAnsi="Times New Roman" w:cs="Times New Roman"/>
      <w:i/>
      <w:iCs/>
      <w:color w:val="auto"/>
      <w:spacing w:val="1"/>
      <w:lang w:eastAsia="en-US"/>
    </w:rPr>
  </w:style>
  <w:style w:type="character" w:customStyle="1" w:styleId="Bodytext300">
    <w:name w:val="Body text (30)_"/>
    <w:link w:val="Bodytext301"/>
    <w:rsid w:val="00352E64"/>
    <w:rPr>
      <w:rFonts w:ascii="Times New Roman" w:hAnsi="Times New Roman" w:cs="Times New Roman"/>
      <w:noProof/>
      <w:w w:val="20"/>
      <w:sz w:val="8"/>
      <w:szCs w:val="8"/>
      <w:u w:val="none"/>
    </w:rPr>
  </w:style>
  <w:style w:type="paragraph" w:customStyle="1" w:styleId="Bodytext301">
    <w:name w:val="Body text (30)"/>
    <w:basedOn w:val="Normal"/>
    <w:link w:val="Bodytext300"/>
    <w:rsid w:val="00352E64"/>
    <w:pPr>
      <w:shd w:val="clear" w:color="auto" w:fill="FFFFFF"/>
      <w:spacing w:before="3180" w:after="420" w:line="240" w:lineRule="atLeast"/>
    </w:pPr>
    <w:rPr>
      <w:rFonts w:ascii="Times New Roman" w:hAnsi="Times New Roman" w:cs="Times New Roman"/>
      <w:noProof/>
      <w:color w:val="auto"/>
      <w:w w:val="20"/>
      <w:sz w:val="8"/>
      <w:szCs w:val="8"/>
      <w:lang w:eastAsia="en-US"/>
    </w:rPr>
  </w:style>
  <w:style w:type="character" w:customStyle="1" w:styleId="Heading22Impact">
    <w:name w:val="Heading #22 + Impact"/>
    <w:aliases w:val="13.5 pt4,Not Bold11,Spacing 0 pt91,Body text (10) + Not Bold"/>
    <w:rsid w:val="00352E64"/>
    <w:rPr>
      <w:rFonts w:ascii="Impact" w:hAnsi="Impact" w:cs="Impact"/>
      <w:b/>
      <w:bCs/>
      <w:spacing w:val="0"/>
      <w:sz w:val="27"/>
      <w:szCs w:val="27"/>
      <w:u w:val="none"/>
    </w:rPr>
  </w:style>
  <w:style w:type="character" w:customStyle="1" w:styleId="Heading22135pt">
    <w:name w:val="Heading #22 + 13.5 pt"/>
    <w:aliases w:val="Spacing 0 pt90,Body text (2) + 10 pt2"/>
    <w:rsid w:val="00352E64"/>
    <w:rPr>
      <w:rFonts w:ascii="Times New Roman" w:hAnsi="Times New Roman" w:cs="Times New Roman"/>
      <w:b/>
      <w:bCs/>
      <w:noProof/>
      <w:spacing w:val="0"/>
      <w:sz w:val="27"/>
      <w:szCs w:val="27"/>
      <w:u w:val="none"/>
    </w:rPr>
  </w:style>
  <w:style w:type="character" w:customStyle="1" w:styleId="BodytextItalic2">
    <w:name w:val="Body text + Italic2"/>
    <w:rsid w:val="00352E64"/>
    <w:rPr>
      <w:rFonts w:ascii="Times New Roman" w:hAnsi="Times New Roman" w:cs="Times New Roman"/>
      <w:i/>
      <w:iCs/>
      <w:spacing w:val="1"/>
      <w:u w:val="none"/>
    </w:rPr>
  </w:style>
  <w:style w:type="character" w:customStyle="1" w:styleId="Bodytext10Spacing0pt1">
    <w:name w:val="Body text (10) + Spacing 0 pt1"/>
    <w:rsid w:val="00352E64"/>
    <w:rPr>
      <w:rFonts w:ascii="Times New Roman" w:hAnsi="Times New Roman" w:cs="Times New Roman"/>
      <w:b/>
      <w:bCs/>
      <w:spacing w:val="8"/>
      <w:sz w:val="26"/>
      <w:szCs w:val="26"/>
      <w:u w:val="none"/>
    </w:rPr>
  </w:style>
  <w:style w:type="character" w:customStyle="1" w:styleId="Bodytext31">
    <w:name w:val="Body text (31)_"/>
    <w:link w:val="Bodytext310"/>
    <w:rsid w:val="00352E64"/>
    <w:rPr>
      <w:rFonts w:ascii="Times New Roman" w:hAnsi="Times New Roman" w:cs="Times New Roman"/>
      <w:spacing w:val="10"/>
      <w:sz w:val="20"/>
      <w:szCs w:val="20"/>
      <w:u w:val="none"/>
    </w:rPr>
  </w:style>
  <w:style w:type="paragraph" w:customStyle="1" w:styleId="Bodytext310">
    <w:name w:val="Body text (31)"/>
    <w:basedOn w:val="Normal"/>
    <w:link w:val="Bodytext31"/>
    <w:rsid w:val="00352E64"/>
    <w:pPr>
      <w:shd w:val="clear" w:color="auto" w:fill="FFFFFF"/>
      <w:spacing w:before="180" w:after="300" w:line="240" w:lineRule="atLeast"/>
      <w:jc w:val="both"/>
    </w:pPr>
    <w:rPr>
      <w:rFonts w:ascii="Times New Roman" w:hAnsi="Times New Roman" w:cs="Times New Roman"/>
      <w:color w:val="auto"/>
      <w:spacing w:val="10"/>
      <w:sz w:val="20"/>
      <w:szCs w:val="20"/>
      <w:lang w:eastAsia="en-US"/>
    </w:rPr>
  </w:style>
  <w:style w:type="character" w:customStyle="1" w:styleId="Heading222">
    <w:name w:val="Heading #22 (2)_"/>
    <w:link w:val="Heading2220"/>
    <w:rsid w:val="00352E64"/>
    <w:rPr>
      <w:rFonts w:ascii="Times New Roman" w:hAnsi="Times New Roman" w:cs="Times New Roman"/>
      <w:spacing w:val="6"/>
      <w:u w:val="none"/>
    </w:rPr>
  </w:style>
  <w:style w:type="paragraph" w:customStyle="1" w:styleId="Heading2220">
    <w:name w:val="Heading #22 (2)"/>
    <w:basedOn w:val="Normal"/>
    <w:link w:val="Heading222"/>
    <w:rsid w:val="00352E64"/>
    <w:pPr>
      <w:shd w:val="clear" w:color="auto" w:fill="FFFFFF"/>
      <w:spacing w:before="300" w:after="180" w:line="240" w:lineRule="atLeast"/>
      <w:ind w:hanging="1780"/>
    </w:pPr>
    <w:rPr>
      <w:rFonts w:ascii="Times New Roman" w:hAnsi="Times New Roman" w:cs="Times New Roman"/>
      <w:color w:val="auto"/>
      <w:spacing w:val="6"/>
      <w:lang w:eastAsia="en-US"/>
    </w:rPr>
  </w:style>
  <w:style w:type="character" w:customStyle="1" w:styleId="Heading6">
    <w:name w:val="Heading #6_"/>
    <w:link w:val="Heading60"/>
    <w:rsid w:val="00352E64"/>
    <w:rPr>
      <w:rFonts w:ascii="Times New Roman" w:hAnsi="Times New Roman" w:cs="Times New Roman"/>
      <w:b/>
      <w:bCs/>
      <w:spacing w:val="4"/>
      <w:sz w:val="19"/>
      <w:szCs w:val="19"/>
      <w:u w:val="none"/>
    </w:rPr>
  </w:style>
  <w:style w:type="paragraph" w:customStyle="1" w:styleId="Heading60">
    <w:name w:val="Heading #6"/>
    <w:basedOn w:val="Normal"/>
    <w:link w:val="Heading6"/>
    <w:rsid w:val="00352E64"/>
    <w:pPr>
      <w:shd w:val="clear" w:color="auto" w:fill="FFFFFF"/>
      <w:spacing w:before="240" w:line="240" w:lineRule="atLeast"/>
      <w:jc w:val="both"/>
      <w:outlineLvl w:val="5"/>
    </w:pPr>
    <w:rPr>
      <w:rFonts w:ascii="Times New Roman" w:hAnsi="Times New Roman" w:cs="Times New Roman"/>
      <w:b/>
      <w:bCs/>
      <w:color w:val="auto"/>
      <w:spacing w:val="4"/>
      <w:sz w:val="19"/>
      <w:szCs w:val="19"/>
      <w:lang w:eastAsia="en-US"/>
    </w:rPr>
  </w:style>
  <w:style w:type="character" w:customStyle="1" w:styleId="Heading184">
    <w:name w:val="Heading #18 (4)_"/>
    <w:link w:val="Heading1840"/>
    <w:rsid w:val="00352E64"/>
    <w:rPr>
      <w:rFonts w:ascii="Impact" w:hAnsi="Impact" w:cs="Impact"/>
      <w:noProof/>
      <w:sz w:val="26"/>
      <w:szCs w:val="26"/>
      <w:u w:val="none"/>
    </w:rPr>
  </w:style>
  <w:style w:type="paragraph" w:customStyle="1" w:styleId="Heading1840">
    <w:name w:val="Heading #18 (4)"/>
    <w:basedOn w:val="Normal"/>
    <w:link w:val="Heading184"/>
    <w:rsid w:val="00352E64"/>
    <w:pPr>
      <w:shd w:val="clear" w:color="auto" w:fill="FFFFFF"/>
      <w:spacing w:before="600" w:after="600" w:line="240" w:lineRule="atLeast"/>
      <w:jc w:val="center"/>
    </w:pPr>
    <w:rPr>
      <w:rFonts w:ascii="Impact" w:hAnsi="Impact" w:cs="Impact"/>
      <w:noProof/>
      <w:color w:val="auto"/>
      <w:sz w:val="26"/>
      <w:szCs w:val="26"/>
      <w:lang w:eastAsia="en-US"/>
    </w:rPr>
  </w:style>
  <w:style w:type="character" w:customStyle="1" w:styleId="Heading184TimesNewRoman">
    <w:name w:val="Heading #18 (4) + Times New Roman"/>
    <w:aliases w:val="12.5 pt6,Bold26"/>
    <w:rsid w:val="00352E64"/>
    <w:rPr>
      <w:rFonts w:ascii="Times New Roman" w:hAnsi="Times New Roman" w:cs="Times New Roman"/>
      <w:b/>
      <w:bCs/>
      <w:noProof/>
      <w:sz w:val="25"/>
      <w:szCs w:val="25"/>
      <w:u w:val="none"/>
    </w:rPr>
  </w:style>
  <w:style w:type="character" w:customStyle="1" w:styleId="Tablecaption3">
    <w:name w:val="Table caption (3)_"/>
    <w:link w:val="Tablecaption30"/>
    <w:rsid w:val="00352E64"/>
    <w:rPr>
      <w:rFonts w:ascii="Times New Roman" w:hAnsi="Times New Roman" w:cs="Times New Roman"/>
      <w:b/>
      <w:bCs/>
      <w:spacing w:val="4"/>
      <w:u w:val="none"/>
    </w:rPr>
  </w:style>
  <w:style w:type="paragraph" w:customStyle="1" w:styleId="Tablecaption30">
    <w:name w:val="Table caption (3)"/>
    <w:basedOn w:val="Normal"/>
    <w:link w:val="Tablecaption3"/>
    <w:rsid w:val="00352E64"/>
    <w:pPr>
      <w:shd w:val="clear" w:color="auto" w:fill="FFFFFF"/>
      <w:spacing w:line="240" w:lineRule="atLeast"/>
    </w:pPr>
    <w:rPr>
      <w:rFonts w:ascii="Times New Roman" w:hAnsi="Times New Roman" w:cs="Times New Roman"/>
      <w:b/>
      <w:bCs/>
      <w:color w:val="auto"/>
      <w:spacing w:val="4"/>
      <w:lang w:eastAsia="en-US"/>
    </w:rPr>
  </w:style>
  <w:style w:type="character" w:customStyle="1" w:styleId="Bodytext3165pt">
    <w:name w:val="Body text (3) + 16.5 pt"/>
    <w:aliases w:val="Not Bold10,Spacing 0 pt89,Heading #5 + Impact"/>
    <w:rsid w:val="00352E64"/>
    <w:rPr>
      <w:rFonts w:ascii="Times New Roman" w:hAnsi="Times New Roman" w:cs="Times New Roman"/>
      <w:b/>
      <w:bCs/>
      <w:spacing w:val="4"/>
      <w:sz w:val="33"/>
      <w:szCs w:val="33"/>
      <w:u w:val="none"/>
    </w:rPr>
  </w:style>
  <w:style w:type="character" w:customStyle="1" w:styleId="Heading221">
    <w:name w:val="Heading #2 (2)_"/>
    <w:link w:val="Heading223"/>
    <w:rsid w:val="00352E64"/>
    <w:rPr>
      <w:rFonts w:ascii="Times New Roman" w:hAnsi="Times New Roman" w:cs="Times New Roman"/>
      <w:b/>
      <w:bCs/>
      <w:spacing w:val="4"/>
      <w:u w:val="none"/>
    </w:rPr>
  </w:style>
  <w:style w:type="paragraph" w:customStyle="1" w:styleId="Heading223">
    <w:name w:val="Heading #2 (2)"/>
    <w:basedOn w:val="Normal"/>
    <w:link w:val="Heading221"/>
    <w:rsid w:val="00352E64"/>
    <w:pPr>
      <w:shd w:val="clear" w:color="auto" w:fill="FFFFFF"/>
      <w:spacing w:before="240" w:after="360" w:line="326" w:lineRule="exact"/>
      <w:ind w:firstLine="1640"/>
      <w:outlineLvl w:val="1"/>
    </w:pPr>
    <w:rPr>
      <w:rFonts w:ascii="Times New Roman" w:hAnsi="Times New Roman" w:cs="Times New Roman"/>
      <w:b/>
      <w:bCs/>
      <w:color w:val="auto"/>
      <w:spacing w:val="4"/>
      <w:lang w:eastAsia="en-US"/>
    </w:rPr>
  </w:style>
  <w:style w:type="character" w:customStyle="1" w:styleId="Bodytext4SegoeUI">
    <w:name w:val="Body text (4) + Segoe UI"/>
    <w:aliases w:val="9 pt,Not Italic7,Spacing 0 pt88,Scale 80%,Body text (2) + 11 pt1"/>
    <w:rsid w:val="00352E64"/>
    <w:rPr>
      <w:rFonts w:ascii="Segoe UI" w:hAnsi="Segoe UI" w:cs="Segoe UI"/>
      <w:i/>
      <w:iCs/>
      <w:spacing w:val="17"/>
      <w:w w:val="80"/>
      <w:sz w:val="18"/>
      <w:szCs w:val="18"/>
      <w:u w:val="none"/>
    </w:rPr>
  </w:style>
  <w:style w:type="character" w:customStyle="1" w:styleId="Heading22Spacing0pt">
    <w:name w:val="Heading #22 + Spacing 0 pt"/>
    <w:rsid w:val="00352E64"/>
    <w:rPr>
      <w:rFonts w:ascii="Times New Roman" w:hAnsi="Times New Roman" w:cs="Times New Roman"/>
      <w:b/>
      <w:bCs/>
      <w:spacing w:val="3"/>
      <w:u w:val="none"/>
    </w:rPr>
  </w:style>
  <w:style w:type="character" w:customStyle="1" w:styleId="Heading185">
    <w:name w:val="Heading #18 (5)_"/>
    <w:link w:val="Heading1850"/>
    <w:rsid w:val="00352E64"/>
    <w:rPr>
      <w:rFonts w:ascii="Times New Roman" w:hAnsi="Times New Roman" w:cs="Times New Roman"/>
      <w:b/>
      <w:bCs/>
      <w:spacing w:val="4"/>
      <w:u w:val="none"/>
    </w:rPr>
  </w:style>
  <w:style w:type="paragraph" w:customStyle="1" w:styleId="Heading1850">
    <w:name w:val="Heading #18 (5)"/>
    <w:basedOn w:val="Normal"/>
    <w:link w:val="Heading185"/>
    <w:rsid w:val="00352E64"/>
    <w:pPr>
      <w:shd w:val="clear" w:color="auto" w:fill="FFFFFF"/>
      <w:spacing w:before="300" w:after="300" w:line="240" w:lineRule="atLeast"/>
      <w:jc w:val="center"/>
    </w:pPr>
    <w:rPr>
      <w:rFonts w:ascii="Times New Roman" w:hAnsi="Times New Roman" w:cs="Times New Roman"/>
      <w:b/>
      <w:bCs/>
      <w:color w:val="auto"/>
      <w:spacing w:val="4"/>
      <w:lang w:eastAsia="en-US"/>
    </w:rPr>
  </w:style>
  <w:style w:type="character" w:customStyle="1" w:styleId="Bodytext2175pt">
    <w:name w:val="Body text (21) + 7.5 pt"/>
    <w:aliases w:val="Spacing 0 pt87"/>
    <w:rsid w:val="00352E64"/>
    <w:rPr>
      <w:rFonts w:ascii="Times New Roman" w:hAnsi="Times New Roman" w:cs="Times New Roman"/>
      <w:b/>
      <w:bCs/>
      <w:spacing w:val="3"/>
      <w:sz w:val="15"/>
      <w:szCs w:val="15"/>
      <w:u w:val="none"/>
    </w:rPr>
  </w:style>
  <w:style w:type="character" w:customStyle="1" w:styleId="Bodytext3Spacing0pt2">
    <w:name w:val="Body text (3) + Spacing 0 pt2"/>
    <w:rsid w:val="00352E64"/>
    <w:rPr>
      <w:rFonts w:ascii="Times New Roman" w:hAnsi="Times New Roman" w:cs="Times New Roman"/>
      <w:b/>
      <w:bCs/>
      <w:spacing w:val="3"/>
      <w:u w:val="none"/>
    </w:rPr>
  </w:style>
  <w:style w:type="character" w:customStyle="1" w:styleId="Heading213">
    <w:name w:val="Heading #21 (3)_"/>
    <w:link w:val="Heading2130"/>
    <w:rsid w:val="00352E64"/>
    <w:rPr>
      <w:rFonts w:ascii="Times New Roman" w:hAnsi="Times New Roman" w:cs="Times New Roman"/>
      <w:b/>
      <w:bCs/>
      <w:spacing w:val="4"/>
      <w:u w:val="none"/>
    </w:rPr>
  </w:style>
  <w:style w:type="paragraph" w:customStyle="1" w:styleId="Heading2130">
    <w:name w:val="Heading #21 (3)"/>
    <w:basedOn w:val="Normal"/>
    <w:link w:val="Heading213"/>
    <w:rsid w:val="00352E64"/>
    <w:pPr>
      <w:shd w:val="clear" w:color="auto" w:fill="FFFFFF"/>
      <w:spacing w:before="1980" w:line="240" w:lineRule="atLeast"/>
      <w:ind w:hanging="1420"/>
      <w:jc w:val="both"/>
    </w:pPr>
    <w:rPr>
      <w:rFonts w:ascii="Times New Roman" w:hAnsi="Times New Roman" w:cs="Times New Roman"/>
      <w:b/>
      <w:bCs/>
      <w:color w:val="auto"/>
      <w:spacing w:val="4"/>
      <w:lang w:eastAsia="en-US"/>
    </w:rPr>
  </w:style>
  <w:style w:type="character" w:customStyle="1" w:styleId="Headerorfooter5Spacing0pt">
    <w:name w:val="Header or footer (5) + Spacing 0 pt"/>
    <w:rsid w:val="00352E64"/>
    <w:rPr>
      <w:rFonts w:ascii="Times New Roman" w:hAnsi="Times New Roman" w:cs="Times New Roman"/>
      <w:b/>
      <w:bCs/>
      <w:spacing w:val="8"/>
      <w:u w:val="none"/>
    </w:rPr>
  </w:style>
  <w:style w:type="character" w:customStyle="1" w:styleId="Heading213NotBold">
    <w:name w:val="Heading #21 (3) + Not Bold"/>
    <w:aliases w:val="Italic17,Spacing 0 pt86"/>
    <w:rsid w:val="00352E64"/>
    <w:rPr>
      <w:rFonts w:ascii="Times New Roman" w:hAnsi="Times New Roman" w:cs="Times New Roman"/>
      <w:b/>
      <w:bCs/>
      <w:i/>
      <w:iCs/>
      <w:spacing w:val="1"/>
      <w:u w:val="none"/>
    </w:rPr>
  </w:style>
  <w:style w:type="character" w:customStyle="1" w:styleId="Tableofcontents10">
    <w:name w:val="Table of contents (10)_"/>
    <w:link w:val="Tableofcontents100"/>
    <w:rsid w:val="00352E64"/>
    <w:rPr>
      <w:rFonts w:ascii="Times New Roman" w:hAnsi="Times New Roman" w:cs="Times New Roman"/>
      <w:b/>
      <w:bCs/>
      <w:spacing w:val="4"/>
      <w:sz w:val="19"/>
      <w:szCs w:val="19"/>
      <w:u w:val="none"/>
    </w:rPr>
  </w:style>
  <w:style w:type="paragraph" w:customStyle="1" w:styleId="Tableofcontents100">
    <w:name w:val="Table of contents (10)"/>
    <w:basedOn w:val="Normal"/>
    <w:link w:val="Tableofcontents10"/>
    <w:rsid w:val="00352E64"/>
    <w:pPr>
      <w:shd w:val="clear" w:color="auto" w:fill="FFFFFF"/>
      <w:spacing w:line="264" w:lineRule="exact"/>
      <w:jc w:val="both"/>
    </w:pPr>
    <w:rPr>
      <w:rFonts w:ascii="Times New Roman" w:hAnsi="Times New Roman" w:cs="Times New Roman"/>
      <w:b/>
      <w:bCs/>
      <w:color w:val="auto"/>
      <w:spacing w:val="4"/>
      <w:sz w:val="19"/>
      <w:szCs w:val="19"/>
      <w:lang w:eastAsia="en-US"/>
    </w:rPr>
  </w:style>
  <w:style w:type="character" w:customStyle="1" w:styleId="Tableofcontents109pt">
    <w:name w:val="Table of contents (10) + 9 pt"/>
    <w:aliases w:val="Spacing 0 pt85"/>
    <w:rsid w:val="00352E64"/>
    <w:rPr>
      <w:rFonts w:ascii="Times New Roman" w:hAnsi="Times New Roman" w:cs="Times New Roman"/>
      <w:b/>
      <w:bCs/>
      <w:spacing w:val="3"/>
      <w:sz w:val="18"/>
      <w:szCs w:val="18"/>
      <w:u w:val="none"/>
    </w:rPr>
  </w:style>
  <w:style w:type="character" w:customStyle="1" w:styleId="Bodytext3Impact">
    <w:name w:val="Body text (3) + Impact"/>
    <w:aliases w:val="13 pt1,Not Bold9,Spacing 0 pt84,Body text (2) + 11 pt2"/>
    <w:rsid w:val="00352E64"/>
    <w:rPr>
      <w:rFonts w:ascii="Impact" w:hAnsi="Impact" w:cs="Impact"/>
      <w:b/>
      <w:bCs/>
      <w:noProof/>
      <w:spacing w:val="0"/>
      <w:sz w:val="26"/>
      <w:szCs w:val="26"/>
      <w:u w:val="none"/>
    </w:rPr>
  </w:style>
  <w:style w:type="character" w:customStyle="1" w:styleId="Bodytext3135pt">
    <w:name w:val="Body text (3) + 13.5 pt"/>
    <w:aliases w:val="Spacing 0 pt83,Heading #3 + Times New Roman,10.5 pt3"/>
    <w:rsid w:val="00352E64"/>
    <w:rPr>
      <w:rFonts w:ascii="Times New Roman" w:hAnsi="Times New Roman" w:cs="Times New Roman"/>
      <w:b/>
      <w:bCs/>
      <w:noProof/>
      <w:spacing w:val="0"/>
      <w:sz w:val="27"/>
      <w:szCs w:val="27"/>
      <w:u w:val="none"/>
    </w:rPr>
  </w:style>
  <w:style w:type="character" w:customStyle="1" w:styleId="Bodytext32">
    <w:name w:val="Body text (32)_"/>
    <w:link w:val="Bodytext320"/>
    <w:rsid w:val="00352E64"/>
    <w:rPr>
      <w:rFonts w:ascii="Segoe UI" w:hAnsi="Segoe UI" w:cs="Segoe UI"/>
      <w:spacing w:val="4"/>
      <w:sz w:val="33"/>
      <w:szCs w:val="33"/>
      <w:u w:val="none"/>
    </w:rPr>
  </w:style>
  <w:style w:type="paragraph" w:customStyle="1" w:styleId="Bodytext320">
    <w:name w:val="Body text (32)"/>
    <w:basedOn w:val="Normal"/>
    <w:link w:val="Bodytext32"/>
    <w:rsid w:val="00352E64"/>
    <w:pPr>
      <w:shd w:val="clear" w:color="auto" w:fill="FFFFFF"/>
      <w:spacing w:before="300" w:after="360" w:line="240" w:lineRule="atLeast"/>
      <w:jc w:val="both"/>
    </w:pPr>
    <w:rPr>
      <w:rFonts w:ascii="Segoe UI" w:hAnsi="Segoe UI" w:cs="Segoe UI"/>
      <w:color w:val="auto"/>
      <w:spacing w:val="4"/>
      <w:sz w:val="33"/>
      <w:szCs w:val="33"/>
      <w:lang w:eastAsia="en-US"/>
    </w:rPr>
  </w:style>
  <w:style w:type="character" w:customStyle="1" w:styleId="Bodytext32CenturyGothic">
    <w:name w:val="Body text (32) + Century Gothic"/>
    <w:aliases w:val="15.5 pt,Bold25,Spacing 0 pt82,Heading #3 + Times New Roman1,11 pt1"/>
    <w:rsid w:val="00352E64"/>
    <w:rPr>
      <w:rFonts w:ascii="Century Gothic" w:hAnsi="Century Gothic" w:cs="Century Gothic"/>
      <w:b/>
      <w:bCs/>
      <w:spacing w:val="-14"/>
      <w:sz w:val="31"/>
      <w:szCs w:val="31"/>
      <w:u w:val="none"/>
    </w:rPr>
  </w:style>
  <w:style w:type="character" w:customStyle="1" w:styleId="Bodytext325pt">
    <w:name w:val="Body text (32) + 5 pt"/>
    <w:aliases w:val="Spacing 1 pt9,Scale 40%4"/>
    <w:rsid w:val="00352E64"/>
    <w:rPr>
      <w:rFonts w:ascii="Segoe UI" w:hAnsi="Segoe UI" w:cs="Segoe UI"/>
      <w:spacing w:val="22"/>
      <w:w w:val="40"/>
      <w:sz w:val="10"/>
      <w:szCs w:val="10"/>
      <w:u w:val="none"/>
    </w:rPr>
  </w:style>
  <w:style w:type="character" w:customStyle="1" w:styleId="Heading192">
    <w:name w:val="Heading #19 (2)_"/>
    <w:link w:val="Heading1920"/>
    <w:rsid w:val="00352E64"/>
    <w:rPr>
      <w:rFonts w:ascii="Times New Roman" w:hAnsi="Times New Roman" w:cs="Times New Roman"/>
      <w:i/>
      <w:iCs/>
      <w:spacing w:val="11"/>
      <w:u w:val="none"/>
    </w:rPr>
  </w:style>
  <w:style w:type="paragraph" w:customStyle="1" w:styleId="Heading1920">
    <w:name w:val="Heading #19 (2)"/>
    <w:basedOn w:val="Normal"/>
    <w:link w:val="Heading192"/>
    <w:rsid w:val="00352E64"/>
    <w:pPr>
      <w:shd w:val="clear" w:color="auto" w:fill="FFFFFF"/>
      <w:spacing w:before="360" w:line="240" w:lineRule="atLeast"/>
      <w:jc w:val="both"/>
    </w:pPr>
    <w:rPr>
      <w:rFonts w:ascii="Times New Roman" w:hAnsi="Times New Roman" w:cs="Times New Roman"/>
      <w:i/>
      <w:iCs/>
      <w:color w:val="auto"/>
      <w:spacing w:val="11"/>
      <w:lang w:eastAsia="en-US"/>
    </w:rPr>
  </w:style>
  <w:style w:type="character" w:customStyle="1" w:styleId="Bodytext33">
    <w:name w:val="Body text (33)_"/>
    <w:link w:val="Bodytext330"/>
    <w:rsid w:val="00352E64"/>
    <w:rPr>
      <w:rFonts w:ascii="Corbel" w:hAnsi="Corbel" w:cs="Corbel"/>
      <w:sz w:val="8"/>
      <w:szCs w:val="8"/>
      <w:u w:val="none"/>
    </w:rPr>
  </w:style>
  <w:style w:type="paragraph" w:customStyle="1" w:styleId="Bodytext330">
    <w:name w:val="Body text (33)"/>
    <w:basedOn w:val="Normal"/>
    <w:link w:val="Bodytext33"/>
    <w:rsid w:val="00352E64"/>
    <w:pPr>
      <w:shd w:val="clear" w:color="auto" w:fill="FFFFFF"/>
      <w:spacing w:before="180" w:after="240" w:line="240" w:lineRule="atLeast"/>
      <w:jc w:val="both"/>
    </w:pPr>
    <w:rPr>
      <w:rFonts w:ascii="Corbel" w:hAnsi="Corbel" w:cs="Corbel"/>
      <w:color w:val="auto"/>
      <w:sz w:val="8"/>
      <w:szCs w:val="8"/>
      <w:lang w:eastAsia="en-US"/>
    </w:rPr>
  </w:style>
  <w:style w:type="character" w:customStyle="1" w:styleId="Bodytext220">
    <w:name w:val="Body text (22)"/>
    <w:basedOn w:val="Bodytext22"/>
    <w:rsid w:val="00352E64"/>
    <w:rPr>
      <w:rFonts w:ascii="Times New Roman" w:hAnsi="Times New Roman" w:cs="Times New Roman"/>
      <w:b/>
      <w:bCs/>
      <w:spacing w:val="3"/>
      <w:sz w:val="18"/>
      <w:szCs w:val="18"/>
      <w:u w:val="none"/>
    </w:rPr>
  </w:style>
  <w:style w:type="character" w:customStyle="1" w:styleId="Bodytext34">
    <w:name w:val="Body text (34)_"/>
    <w:link w:val="Bodytext340"/>
    <w:rsid w:val="00352E64"/>
    <w:rPr>
      <w:rFonts w:ascii="Segoe UI" w:hAnsi="Segoe UI" w:cs="Segoe UI"/>
      <w:noProof/>
      <w:sz w:val="10"/>
      <w:szCs w:val="10"/>
      <w:u w:val="none"/>
    </w:rPr>
  </w:style>
  <w:style w:type="paragraph" w:customStyle="1" w:styleId="Bodytext340">
    <w:name w:val="Body text (34)"/>
    <w:basedOn w:val="Normal"/>
    <w:link w:val="Bodytext34"/>
    <w:rsid w:val="00352E64"/>
    <w:pPr>
      <w:shd w:val="clear" w:color="auto" w:fill="FFFFFF"/>
      <w:spacing w:before="3240" w:line="240" w:lineRule="atLeast"/>
    </w:pPr>
    <w:rPr>
      <w:rFonts w:ascii="Segoe UI" w:hAnsi="Segoe UI" w:cs="Segoe UI"/>
      <w:noProof/>
      <w:color w:val="auto"/>
      <w:sz w:val="10"/>
      <w:szCs w:val="10"/>
      <w:lang w:eastAsia="en-US"/>
    </w:rPr>
  </w:style>
  <w:style w:type="character" w:customStyle="1" w:styleId="Heading2230">
    <w:name w:val="Heading #22 (3)_"/>
    <w:link w:val="Heading2231"/>
    <w:rsid w:val="00352E64"/>
    <w:rPr>
      <w:rFonts w:ascii="Times New Roman" w:hAnsi="Times New Roman" w:cs="Times New Roman"/>
      <w:b/>
      <w:bCs/>
      <w:i/>
      <w:iCs/>
      <w:sz w:val="26"/>
      <w:szCs w:val="26"/>
      <w:u w:val="none"/>
    </w:rPr>
  </w:style>
  <w:style w:type="paragraph" w:customStyle="1" w:styleId="Heading2231">
    <w:name w:val="Heading #22 (3)"/>
    <w:basedOn w:val="Normal"/>
    <w:link w:val="Heading2230"/>
    <w:rsid w:val="00352E64"/>
    <w:pPr>
      <w:shd w:val="clear" w:color="auto" w:fill="FFFFFF"/>
      <w:spacing w:after="240" w:line="326" w:lineRule="exact"/>
      <w:jc w:val="both"/>
    </w:pPr>
    <w:rPr>
      <w:rFonts w:ascii="Times New Roman" w:hAnsi="Times New Roman" w:cs="Times New Roman"/>
      <w:b/>
      <w:bCs/>
      <w:i/>
      <w:iCs/>
      <w:color w:val="auto"/>
      <w:spacing w:val="-1"/>
      <w:sz w:val="26"/>
      <w:szCs w:val="26"/>
      <w:lang w:eastAsia="en-US"/>
    </w:rPr>
  </w:style>
  <w:style w:type="character" w:customStyle="1" w:styleId="Heading22312pt">
    <w:name w:val="Heading #22 (3) + 12 pt"/>
    <w:aliases w:val="Not Italic6,Spacing 0 pt81,Body text (15) + Bold"/>
    <w:rsid w:val="00352E64"/>
    <w:rPr>
      <w:rFonts w:ascii="Times New Roman" w:hAnsi="Times New Roman" w:cs="Times New Roman"/>
      <w:b/>
      <w:bCs/>
      <w:i/>
      <w:iCs/>
      <w:spacing w:val="4"/>
      <w:sz w:val="24"/>
      <w:szCs w:val="24"/>
      <w:u w:val="none"/>
    </w:rPr>
  </w:style>
  <w:style w:type="character" w:customStyle="1" w:styleId="Bodytext35">
    <w:name w:val="Body text (35)_"/>
    <w:link w:val="Bodytext350"/>
    <w:rsid w:val="00352E64"/>
    <w:rPr>
      <w:rFonts w:ascii="Times New Roman" w:hAnsi="Times New Roman" w:cs="Times New Roman"/>
      <w:sz w:val="20"/>
      <w:szCs w:val="20"/>
      <w:u w:val="none"/>
    </w:rPr>
  </w:style>
  <w:style w:type="paragraph" w:customStyle="1" w:styleId="Bodytext350">
    <w:name w:val="Body text (35)"/>
    <w:basedOn w:val="Normal"/>
    <w:link w:val="Bodytext35"/>
    <w:rsid w:val="00352E64"/>
    <w:pPr>
      <w:shd w:val="clear" w:color="auto" w:fill="FFFFFF"/>
      <w:spacing w:before="120" w:line="240" w:lineRule="atLeast"/>
      <w:jc w:val="both"/>
    </w:pPr>
    <w:rPr>
      <w:rFonts w:ascii="Times New Roman" w:hAnsi="Times New Roman" w:cs="Times New Roman"/>
      <w:color w:val="auto"/>
      <w:sz w:val="20"/>
      <w:szCs w:val="20"/>
      <w:lang w:eastAsia="en-US"/>
    </w:rPr>
  </w:style>
  <w:style w:type="character" w:customStyle="1" w:styleId="Heading162">
    <w:name w:val="Heading #16 (2)_"/>
    <w:link w:val="Heading1620"/>
    <w:rsid w:val="00352E64"/>
    <w:rPr>
      <w:rFonts w:ascii="Times New Roman" w:hAnsi="Times New Roman" w:cs="Times New Roman"/>
      <w:spacing w:val="6"/>
      <w:u w:val="none"/>
    </w:rPr>
  </w:style>
  <w:style w:type="paragraph" w:customStyle="1" w:styleId="Heading1620">
    <w:name w:val="Heading #16 (2)"/>
    <w:basedOn w:val="Normal"/>
    <w:link w:val="Heading162"/>
    <w:rsid w:val="00352E64"/>
    <w:pPr>
      <w:shd w:val="clear" w:color="auto" w:fill="FFFFFF"/>
      <w:spacing w:before="120" w:after="120" w:line="240" w:lineRule="atLeast"/>
      <w:jc w:val="both"/>
    </w:pPr>
    <w:rPr>
      <w:rFonts w:ascii="Times New Roman" w:hAnsi="Times New Roman" w:cs="Times New Roman"/>
      <w:color w:val="auto"/>
      <w:spacing w:val="6"/>
      <w:lang w:eastAsia="en-US"/>
    </w:rPr>
  </w:style>
  <w:style w:type="character" w:customStyle="1" w:styleId="Bodytext36">
    <w:name w:val="Body text (36)_"/>
    <w:link w:val="Bodytext360"/>
    <w:rsid w:val="00352E64"/>
    <w:rPr>
      <w:rFonts w:ascii="Segoe UI" w:hAnsi="Segoe UI" w:cs="Segoe UI"/>
      <w:spacing w:val="6"/>
      <w:sz w:val="20"/>
      <w:szCs w:val="20"/>
      <w:u w:val="none"/>
    </w:rPr>
  </w:style>
  <w:style w:type="paragraph" w:customStyle="1" w:styleId="Bodytext360">
    <w:name w:val="Body text (36)"/>
    <w:basedOn w:val="Normal"/>
    <w:link w:val="Bodytext36"/>
    <w:rsid w:val="00352E64"/>
    <w:pPr>
      <w:shd w:val="clear" w:color="auto" w:fill="FFFFFF"/>
      <w:spacing w:before="120" w:after="480" w:line="240" w:lineRule="atLeast"/>
      <w:jc w:val="both"/>
    </w:pPr>
    <w:rPr>
      <w:rFonts w:ascii="Segoe UI" w:hAnsi="Segoe UI" w:cs="Segoe UI"/>
      <w:color w:val="auto"/>
      <w:spacing w:val="6"/>
      <w:sz w:val="20"/>
      <w:szCs w:val="20"/>
      <w:lang w:eastAsia="en-US"/>
    </w:rPr>
  </w:style>
  <w:style w:type="character" w:customStyle="1" w:styleId="Bodytext95pt">
    <w:name w:val="Body text + 9.5 pt"/>
    <w:aliases w:val="Bold24,Italic16,Spacing 0 pt80,Body text (15) + Not Italic,Body text (17) + 10 pt"/>
    <w:rsid w:val="00352E64"/>
    <w:rPr>
      <w:rFonts w:ascii="Times New Roman" w:hAnsi="Times New Roman" w:cs="Times New Roman"/>
      <w:b/>
      <w:bCs/>
      <w:i/>
      <w:iCs/>
      <w:spacing w:val="5"/>
      <w:sz w:val="19"/>
      <w:szCs w:val="19"/>
      <w:u w:val="none"/>
    </w:rPr>
  </w:style>
  <w:style w:type="character" w:customStyle="1" w:styleId="Bodytext95pt1">
    <w:name w:val="Body text + 9.5 pt1"/>
    <w:aliases w:val="Bold23,Spacing 0 pt79,Body text (2) + 10 pt1"/>
    <w:rsid w:val="00352E64"/>
    <w:rPr>
      <w:rFonts w:ascii="Times New Roman" w:hAnsi="Times New Roman" w:cs="Times New Roman"/>
      <w:b/>
      <w:bCs/>
      <w:noProof/>
      <w:spacing w:val="4"/>
      <w:sz w:val="19"/>
      <w:szCs w:val="19"/>
      <w:u w:val="none"/>
    </w:rPr>
  </w:style>
  <w:style w:type="character" w:customStyle="1" w:styleId="Heading72">
    <w:name w:val="Heading #7 (2)_"/>
    <w:link w:val="Heading720"/>
    <w:rsid w:val="00352E64"/>
    <w:rPr>
      <w:rFonts w:ascii="Times New Roman" w:hAnsi="Times New Roman" w:cs="Times New Roman"/>
      <w:spacing w:val="6"/>
      <w:u w:val="none"/>
    </w:rPr>
  </w:style>
  <w:style w:type="paragraph" w:customStyle="1" w:styleId="Heading720">
    <w:name w:val="Heading #7 (2)"/>
    <w:basedOn w:val="Normal"/>
    <w:link w:val="Heading72"/>
    <w:rsid w:val="00352E64"/>
    <w:pPr>
      <w:shd w:val="clear" w:color="auto" w:fill="FFFFFF"/>
      <w:spacing w:before="60" w:line="240" w:lineRule="atLeast"/>
      <w:jc w:val="both"/>
      <w:outlineLvl w:val="6"/>
    </w:pPr>
    <w:rPr>
      <w:rFonts w:ascii="Times New Roman" w:hAnsi="Times New Roman" w:cs="Times New Roman"/>
      <w:color w:val="auto"/>
      <w:spacing w:val="6"/>
      <w:lang w:eastAsia="en-US"/>
    </w:rPr>
  </w:style>
  <w:style w:type="character" w:customStyle="1" w:styleId="Heading72Impact">
    <w:name w:val="Heading #7 (2) + Impact"/>
    <w:aliases w:val="13.5 pt3,Spacing 0 pt78"/>
    <w:rsid w:val="00352E64"/>
    <w:rPr>
      <w:rFonts w:ascii="Impact" w:hAnsi="Impact" w:cs="Impact"/>
      <w:noProof/>
      <w:spacing w:val="0"/>
      <w:sz w:val="27"/>
      <w:szCs w:val="27"/>
      <w:u w:val="none"/>
    </w:rPr>
  </w:style>
  <w:style w:type="character" w:customStyle="1" w:styleId="Heading72Impact1">
    <w:name w:val="Heading #7 (2) + Impact1"/>
    <w:aliases w:val="11.5 pt,Spacing 0 pt77,Body text (2) + Impact,Table of contents (2) + Bold"/>
    <w:rsid w:val="00352E64"/>
    <w:rPr>
      <w:rFonts w:ascii="Impact" w:hAnsi="Impact" w:cs="Impact"/>
      <w:noProof/>
      <w:spacing w:val="0"/>
      <w:sz w:val="23"/>
      <w:szCs w:val="23"/>
      <w:u w:val="none"/>
    </w:rPr>
  </w:style>
  <w:style w:type="character" w:customStyle="1" w:styleId="Heading186">
    <w:name w:val="Heading #18 (6)_"/>
    <w:link w:val="Heading1860"/>
    <w:rsid w:val="00352E64"/>
    <w:rPr>
      <w:rFonts w:ascii="Impact" w:hAnsi="Impact" w:cs="Impact"/>
      <w:noProof/>
      <w:sz w:val="26"/>
      <w:szCs w:val="26"/>
      <w:u w:val="none"/>
    </w:rPr>
  </w:style>
  <w:style w:type="paragraph" w:customStyle="1" w:styleId="Heading1860">
    <w:name w:val="Heading #18 (6)"/>
    <w:basedOn w:val="Normal"/>
    <w:link w:val="Heading186"/>
    <w:rsid w:val="00352E64"/>
    <w:pPr>
      <w:shd w:val="clear" w:color="auto" w:fill="FFFFFF"/>
      <w:spacing w:before="660" w:after="1980" w:line="240" w:lineRule="atLeast"/>
      <w:jc w:val="center"/>
    </w:pPr>
    <w:rPr>
      <w:rFonts w:ascii="Impact" w:hAnsi="Impact" w:cs="Impact"/>
      <w:noProof/>
      <w:color w:val="auto"/>
      <w:sz w:val="26"/>
      <w:szCs w:val="26"/>
      <w:lang w:eastAsia="en-US"/>
    </w:rPr>
  </w:style>
  <w:style w:type="character" w:customStyle="1" w:styleId="Heading186TimesNewRoman">
    <w:name w:val="Heading #18 (6) + Times New Roman"/>
    <w:aliases w:val="13.5 pt2,Bold22"/>
    <w:rsid w:val="00352E64"/>
    <w:rPr>
      <w:rFonts w:ascii="Times New Roman" w:hAnsi="Times New Roman" w:cs="Times New Roman"/>
      <w:b/>
      <w:bCs/>
      <w:noProof/>
      <w:sz w:val="27"/>
      <w:szCs w:val="27"/>
      <w:u w:val="none"/>
    </w:rPr>
  </w:style>
  <w:style w:type="character" w:customStyle="1" w:styleId="Bodytext37">
    <w:name w:val="Body text (37)_"/>
    <w:link w:val="Bodytext370"/>
    <w:rsid w:val="00352E64"/>
    <w:rPr>
      <w:rFonts w:ascii="Segoe UI" w:hAnsi="Segoe UI" w:cs="Segoe UI"/>
      <w:spacing w:val="16"/>
      <w:sz w:val="20"/>
      <w:szCs w:val="20"/>
      <w:u w:val="none"/>
    </w:rPr>
  </w:style>
  <w:style w:type="paragraph" w:customStyle="1" w:styleId="Bodytext370">
    <w:name w:val="Body text (37)"/>
    <w:basedOn w:val="Normal"/>
    <w:link w:val="Bodytext37"/>
    <w:rsid w:val="00352E64"/>
    <w:pPr>
      <w:shd w:val="clear" w:color="auto" w:fill="FFFFFF"/>
      <w:spacing w:before="1980" w:after="480" w:line="240" w:lineRule="atLeast"/>
      <w:jc w:val="both"/>
    </w:pPr>
    <w:rPr>
      <w:rFonts w:ascii="Segoe UI" w:hAnsi="Segoe UI" w:cs="Segoe UI"/>
      <w:color w:val="auto"/>
      <w:spacing w:val="16"/>
      <w:sz w:val="20"/>
      <w:szCs w:val="20"/>
      <w:lang w:eastAsia="en-US"/>
    </w:rPr>
  </w:style>
  <w:style w:type="character" w:customStyle="1" w:styleId="Bodytext115pt">
    <w:name w:val="Body text + 11.5 pt"/>
    <w:aliases w:val="Bold21,Body text (6) + 9 pt"/>
    <w:rsid w:val="00352E64"/>
    <w:rPr>
      <w:rFonts w:ascii="Times New Roman" w:hAnsi="Times New Roman" w:cs="Times New Roman"/>
      <w:b/>
      <w:bCs/>
      <w:spacing w:val="1"/>
      <w:sz w:val="23"/>
      <w:szCs w:val="23"/>
      <w:u w:val="none"/>
    </w:rPr>
  </w:style>
  <w:style w:type="character" w:customStyle="1" w:styleId="Heading8">
    <w:name w:val="Heading #8_"/>
    <w:link w:val="Heading80"/>
    <w:rsid w:val="00352E64"/>
    <w:rPr>
      <w:rFonts w:ascii="Times New Roman" w:hAnsi="Times New Roman" w:cs="Times New Roman"/>
      <w:spacing w:val="6"/>
      <w:u w:val="none"/>
    </w:rPr>
  </w:style>
  <w:style w:type="paragraph" w:customStyle="1" w:styleId="Heading80">
    <w:name w:val="Heading #8"/>
    <w:basedOn w:val="Normal"/>
    <w:link w:val="Heading8"/>
    <w:rsid w:val="00352E64"/>
    <w:pPr>
      <w:shd w:val="clear" w:color="auto" w:fill="FFFFFF"/>
      <w:spacing w:before="60" w:after="300" w:line="240" w:lineRule="atLeast"/>
      <w:jc w:val="both"/>
      <w:outlineLvl w:val="7"/>
    </w:pPr>
    <w:rPr>
      <w:rFonts w:ascii="Times New Roman" w:hAnsi="Times New Roman" w:cs="Times New Roman"/>
      <w:color w:val="auto"/>
      <w:spacing w:val="6"/>
      <w:lang w:eastAsia="en-US"/>
    </w:rPr>
  </w:style>
  <w:style w:type="character" w:customStyle="1" w:styleId="Bodytext3115pt">
    <w:name w:val="Body text (3) + 11.5 pt"/>
    <w:aliases w:val="Italic15,Spacing 0 pt76"/>
    <w:rsid w:val="00352E64"/>
    <w:rPr>
      <w:rFonts w:ascii="Times New Roman" w:hAnsi="Times New Roman" w:cs="Times New Roman"/>
      <w:b/>
      <w:bCs/>
      <w:i/>
      <w:iCs/>
      <w:spacing w:val="13"/>
      <w:sz w:val="23"/>
      <w:szCs w:val="23"/>
      <w:u w:val="none"/>
    </w:rPr>
  </w:style>
  <w:style w:type="character" w:customStyle="1" w:styleId="Bodytext355pt">
    <w:name w:val="Body text (3) + 5.5 pt"/>
    <w:aliases w:val="Not Bold8,Italic14,Spacing 0 pt75,Body text (17) + Not Bold,Heading #18 (2) + Bold"/>
    <w:rsid w:val="00352E64"/>
    <w:rPr>
      <w:rFonts w:ascii="Times New Roman" w:hAnsi="Times New Roman" w:cs="Times New Roman"/>
      <w:b/>
      <w:bCs/>
      <w:i/>
      <w:iCs/>
      <w:noProof/>
      <w:spacing w:val="0"/>
      <w:sz w:val="11"/>
      <w:szCs w:val="11"/>
      <w:u w:val="none"/>
    </w:rPr>
  </w:style>
  <w:style w:type="character" w:customStyle="1" w:styleId="Heading132">
    <w:name w:val="Heading #13 (2)_"/>
    <w:link w:val="Heading1320"/>
    <w:rsid w:val="00352E64"/>
    <w:rPr>
      <w:rFonts w:ascii="Times New Roman" w:hAnsi="Times New Roman" w:cs="Times New Roman"/>
      <w:b/>
      <w:bCs/>
      <w:spacing w:val="6"/>
      <w:sz w:val="23"/>
      <w:szCs w:val="23"/>
      <w:u w:val="none"/>
    </w:rPr>
  </w:style>
  <w:style w:type="paragraph" w:customStyle="1" w:styleId="Heading1320">
    <w:name w:val="Heading #13 (2)"/>
    <w:basedOn w:val="Normal"/>
    <w:link w:val="Heading132"/>
    <w:rsid w:val="00352E64"/>
    <w:pPr>
      <w:shd w:val="clear" w:color="auto" w:fill="FFFFFF"/>
      <w:spacing w:after="300" w:line="240" w:lineRule="atLeast"/>
    </w:pPr>
    <w:rPr>
      <w:rFonts w:ascii="Times New Roman" w:hAnsi="Times New Roman" w:cs="Times New Roman"/>
      <w:b/>
      <w:bCs/>
      <w:color w:val="auto"/>
      <w:spacing w:val="6"/>
      <w:sz w:val="23"/>
      <w:szCs w:val="23"/>
      <w:lang w:eastAsia="en-US"/>
    </w:rPr>
  </w:style>
  <w:style w:type="character" w:customStyle="1" w:styleId="Heading132Spacing0pt">
    <w:name w:val="Heading #13 (2) + Spacing 0 pt"/>
    <w:rsid w:val="00352E64"/>
    <w:rPr>
      <w:rFonts w:ascii="Times New Roman" w:hAnsi="Times New Roman" w:cs="Times New Roman"/>
      <w:b/>
      <w:bCs/>
      <w:noProof/>
      <w:spacing w:val="0"/>
      <w:sz w:val="23"/>
      <w:szCs w:val="23"/>
      <w:u w:val="none"/>
    </w:rPr>
  </w:style>
  <w:style w:type="character" w:customStyle="1" w:styleId="Heading193">
    <w:name w:val="Heading #19 (3)_"/>
    <w:link w:val="Heading1930"/>
    <w:rsid w:val="00352E64"/>
    <w:rPr>
      <w:rFonts w:ascii="Times New Roman" w:hAnsi="Times New Roman" w:cs="Times New Roman"/>
      <w:spacing w:val="6"/>
      <w:u w:val="none"/>
    </w:rPr>
  </w:style>
  <w:style w:type="paragraph" w:customStyle="1" w:styleId="Heading1930">
    <w:name w:val="Heading #19 (3)"/>
    <w:basedOn w:val="Normal"/>
    <w:link w:val="Heading193"/>
    <w:rsid w:val="00352E64"/>
    <w:pPr>
      <w:shd w:val="clear" w:color="auto" w:fill="FFFFFF"/>
      <w:spacing w:before="300" w:after="300" w:line="240" w:lineRule="atLeast"/>
      <w:jc w:val="both"/>
    </w:pPr>
    <w:rPr>
      <w:rFonts w:ascii="Times New Roman" w:hAnsi="Times New Roman" w:cs="Times New Roman"/>
      <w:color w:val="auto"/>
      <w:spacing w:val="6"/>
      <w:lang w:eastAsia="en-US"/>
    </w:rPr>
  </w:style>
  <w:style w:type="character" w:customStyle="1" w:styleId="Bodytext38">
    <w:name w:val="Body text (38)_"/>
    <w:link w:val="Bodytext380"/>
    <w:rsid w:val="00352E64"/>
    <w:rPr>
      <w:rFonts w:ascii="Times New Roman" w:hAnsi="Times New Roman" w:cs="Times New Roman"/>
      <w:b/>
      <w:bCs/>
      <w:spacing w:val="3"/>
      <w:sz w:val="18"/>
      <w:szCs w:val="18"/>
      <w:u w:val="none"/>
    </w:rPr>
  </w:style>
  <w:style w:type="paragraph" w:customStyle="1" w:styleId="Bodytext380">
    <w:name w:val="Body text (38)"/>
    <w:basedOn w:val="Normal"/>
    <w:link w:val="Bodytext38"/>
    <w:rsid w:val="00352E64"/>
    <w:pPr>
      <w:shd w:val="clear" w:color="auto" w:fill="FFFFFF"/>
      <w:spacing w:line="254" w:lineRule="exact"/>
      <w:jc w:val="both"/>
    </w:pPr>
    <w:rPr>
      <w:rFonts w:ascii="Times New Roman" w:hAnsi="Times New Roman" w:cs="Times New Roman"/>
      <w:b/>
      <w:bCs/>
      <w:color w:val="auto"/>
      <w:spacing w:val="3"/>
      <w:sz w:val="18"/>
      <w:szCs w:val="18"/>
      <w:lang w:eastAsia="en-US"/>
    </w:rPr>
  </w:style>
  <w:style w:type="character" w:customStyle="1" w:styleId="Bodytext3895pt">
    <w:name w:val="Body text (38) + 9.5 pt"/>
    <w:aliases w:val="Spacing 0 pt74"/>
    <w:rsid w:val="00352E64"/>
    <w:rPr>
      <w:rFonts w:ascii="Times New Roman" w:hAnsi="Times New Roman" w:cs="Times New Roman"/>
      <w:b/>
      <w:bCs/>
      <w:spacing w:val="4"/>
      <w:sz w:val="19"/>
      <w:szCs w:val="19"/>
      <w:u w:val="none"/>
    </w:rPr>
  </w:style>
  <w:style w:type="character" w:customStyle="1" w:styleId="Heading222Italic">
    <w:name w:val="Heading #22 (2) + Italic"/>
    <w:aliases w:val="Spacing 0 pt73,Body text (8) + Not Italic3"/>
    <w:rsid w:val="00352E64"/>
    <w:rPr>
      <w:rFonts w:ascii="Times New Roman" w:hAnsi="Times New Roman" w:cs="Times New Roman"/>
      <w:i/>
      <w:iCs/>
      <w:spacing w:val="1"/>
      <w:u w:val="none"/>
    </w:rPr>
  </w:style>
  <w:style w:type="character" w:customStyle="1" w:styleId="TableofcontentsItalic">
    <w:name w:val="Table of contents + Italic"/>
    <w:rsid w:val="00352E64"/>
    <w:rPr>
      <w:rFonts w:ascii="Times New Roman" w:hAnsi="Times New Roman" w:cs="Times New Roman"/>
      <w:i/>
      <w:iCs/>
      <w:spacing w:val="1"/>
      <w:u w:val="none"/>
    </w:rPr>
  </w:style>
  <w:style w:type="character" w:customStyle="1" w:styleId="Tableofcontents9NotItalic2">
    <w:name w:val="Table of contents (9) + Not Italic2"/>
    <w:aliases w:val="Spacing 0 pt72,Body text (8) + Not Italic2"/>
    <w:rsid w:val="00352E64"/>
    <w:rPr>
      <w:rFonts w:ascii="Times New Roman" w:hAnsi="Times New Roman" w:cs="Times New Roman"/>
      <w:i/>
      <w:iCs/>
      <w:noProof/>
      <w:spacing w:val="0"/>
      <w:u w:val="none"/>
    </w:rPr>
  </w:style>
  <w:style w:type="character" w:customStyle="1" w:styleId="Heading3">
    <w:name w:val="Heading #3_"/>
    <w:link w:val="Heading30"/>
    <w:rsid w:val="00352E64"/>
    <w:rPr>
      <w:rFonts w:ascii="Impact" w:hAnsi="Impact" w:cs="Impact"/>
      <w:spacing w:val="36"/>
      <w:sz w:val="26"/>
      <w:szCs w:val="26"/>
      <w:u w:val="none"/>
    </w:rPr>
  </w:style>
  <w:style w:type="paragraph" w:customStyle="1" w:styleId="Heading30">
    <w:name w:val="Heading #3"/>
    <w:basedOn w:val="Normal"/>
    <w:link w:val="Heading3"/>
    <w:rsid w:val="00352E64"/>
    <w:pPr>
      <w:shd w:val="clear" w:color="auto" w:fill="FFFFFF"/>
      <w:spacing w:before="240" w:line="240" w:lineRule="atLeast"/>
      <w:jc w:val="both"/>
      <w:outlineLvl w:val="2"/>
    </w:pPr>
    <w:rPr>
      <w:rFonts w:ascii="Impact" w:hAnsi="Impact" w:cs="Impact"/>
      <w:color w:val="auto"/>
      <w:spacing w:val="36"/>
      <w:sz w:val="26"/>
      <w:szCs w:val="26"/>
      <w:lang w:eastAsia="en-US"/>
    </w:rPr>
  </w:style>
  <w:style w:type="character" w:customStyle="1" w:styleId="Heading187">
    <w:name w:val="Heading #18 (7)_"/>
    <w:link w:val="Heading1870"/>
    <w:rsid w:val="00352E64"/>
    <w:rPr>
      <w:rFonts w:ascii="Times New Roman" w:hAnsi="Times New Roman" w:cs="Times New Roman"/>
      <w:b/>
      <w:bCs/>
      <w:spacing w:val="1"/>
      <w:sz w:val="23"/>
      <w:szCs w:val="23"/>
      <w:u w:val="none"/>
    </w:rPr>
  </w:style>
  <w:style w:type="paragraph" w:customStyle="1" w:styleId="Heading1870">
    <w:name w:val="Heading #18 (7)"/>
    <w:basedOn w:val="Normal"/>
    <w:link w:val="Heading187"/>
    <w:rsid w:val="00352E64"/>
    <w:pPr>
      <w:shd w:val="clear" w:color="auto" w:fill="FFFFFF"/>
      <w:spacing w:before="780" w:after="120" w:line="240" w:lineRule="atLeast"/>
      <w:jc w:val="both"/>
    </w:pPr>
    <w:rPr>
      <w:rFonts w:ascii="Times New Roman" w:hAnsi="Times New Roman" w:cs="Times New Roman"/>
      <w:b/>
      <w:bCs/>
      <w:color w:val="auto"/>
      <w:spacing w:val="1"/>
      <w:sz w:val="23"/>
      <w:szCs w:val="23"/>
      <w:lang w:eastAsia="en-US"/>
    </w:rPr>
  </w:style>
  <w:style w:type="character" w:customStyle="1" w:styleId="Heading222Bold">
    <w:name w:val="Heading #22 (2) + Bold"/>
    <w:aliases w:val="Spacing 0 pt71"/>
    <w:rsid w:val="00352E64"/>
    <w:rPr>
      <w:rFonts w:ascii="Times New Roman" w:hAnsi="Times New Roman" w:cs="Times New Roman"/>
      <w:b/>
      <w:bCs/>
      <w:spacing w:val="4"/>
      <w:u w:val="none"/>
    </w:rPr>
  </w:style>
  <w:style w:type="character" w:customStyle="1" w:styleId="Heading21">
    <w:name w:val="Heading #21_"/>
    <w:link w:val="Heading210"/>
    <w:rsid w:val="00352E64"/>
    <w:rPr>
      <w:rFonts w:ascii="Times New Roman" w:hAnsi="Times New Roman" w:cs="Times New Roman"/>
      <w:spacing w:val="6"/>
      <w:u w:val="none"/>
    </w:rPr>
  </w:style>
  <w:style w:type="paragraph" w:customStyle="1" w:styleId="Heading210">
    <w:name w:val="Heading #21"/>
    <w:basedOn w:val="Normal"/>
    <w:link w:val="Heading21"/>
    <w:rsid w:val="00352E64"/>
    <w:pPr>
      <w:shd w:val="clear" w:color="auto" w:fill="FFFFFF"/>
      <w:spacing w:before="300" w:after="300" w:line="360" w:lineRule="exact"/>
    </w:pPr>
    <w:rPr>
      <w:rFonts w:ascii="Times New Roman" w:hAnsi="Times New Roman" w:cs="Times New Roman"/>
      <w:color w:val="auto"/>
      <w:spacing w:val="6"/>
      <w:lang w:eastAsia="en-US"/>
    </w:rPr>
  </w:style>
  <w:style w:type="character" w:customStyle="1" w:styleId="Heading172">
    <w:name w:val="Heading #17 (2)_"/>
    <w:link w:val="Heading1720"/>
    <w:rsid w:val="00352E64"/>
    <w:rPr>
      <w:rFonts w:ascii="Times New Roman" w:hAnsi="Times New Roman" w:cs="Times New Roman"/>
      <w:spacing w:val="6"/>
      <w:u w:val="none"/>
    </w:rPr>
  </w:style>
  <w:style w:type="paragraph" w:customStyle="1" w:styleId="Heading1720">
    <w:name w:val="Heading #17 (2)"/>
    <w:basedOn w:val="Normal"/>
    <w:link w:val="Heading172"/>
    <w:rsid w:val="00352E64"/>
    <w:pPr>
      <w:shd w:val="clear" w:color="auto" w:fill="FFFFFF"/>
      <w:spacing w:before="60" w:after="300" w:line="240" w:lineRule="atLeast"/>
      <w:jc w:val="both"/>
    </w:pPr>
    <w:rPr>
      <w:rFonts w:ascii="Times New Roman" w:hAnsi="Times New Roman" w:cs="Times New Roman"/>
      <w:color w:val="auto"/>
      <w:spacing w:val="6"/>
      <w:lang w:eastAsia="en-US"/>
    </w:rPr>
  </w:style>
  <w:style w:type="character" w:customStyle="1" w:styleId="Heading17">
    <w:name w:val="Heading #17_"/>
    <w:link w:val="Heading170"/>
    <w:rsid w:val="00352E64"/>
    <w:rPr>
      <w:rFonts w:ascii="Times New Roman" w:hAnsi="Times New Roman" w:cs="Times New Roman"/>
      <w:spacing w:val="9"/>
      <w:sz w:val="18"/>
      <w:szCs w:val="18"/>
      <w:u w:val="none"/>
    </w:rPr>
  </w:style>
  <w:style w:type="paragraph" w:customStyle="1" w:styleId="Heading170">
    <w:name w:val="Heading #17"/>
    <w:basedOn w:val="Normal"/>
    <w:link w:val="Heading17"/>
    <w:rsid w:val="00352E64"/>
    <w:pPr>
      <w:shd w:val="clear" w:color="auto" w:fill="FFFFFF"/>
      <w:spacing w:before="60" w:after="300" w:line="240" w:lineRule="atLeast"/>
      <w:jc w:val="both"/>
    </w:pPr>
    <w:rPr>
      <w:rFonts w:ascii="Times New Roman" w:hAnsi="Times New Roman" w:cs="Times New Roman"/>
      <w:color w:val="auto"/>
      <w:spacing w:val="9"/>
      <w:sz w:val="18"/>
      <w:szCs w:val="18"/>
      <w:lang w:eastAsia="en-US"/>
    </w:rPr>
  </w:style>
  <w:style w:type="character" w:customStyle="1" w:styleId="Heading1712pt">
    <w:name w:val="Heading #17 + 12 pt"/>
    <w:aliases w:val="Bold20,Italic13,Spacing 0 pt70,Body text (13) + 10 pt,Body text (11) + 9 pt1"/>
    <w:rsid w:val="00352E64"/>
    <w:rPr>
      <w:rFonts w:ascii="Times New Roman" w:hAnsi="Times New Roman" w:cs="Times New Roman"/>
      <w:b/>
      <w:bCs/>
      <w:i/>
      <w:iCs/>
      <w:spacing w:val="-2"/>
      <w:sz w:val="24"/>
      <w:szCs w:val="24"/>
      <w:u w:val="none"/>
    </w:rPr>
  </w:style>
  <w:style w:type="character" w:customStyle="1" w:styleId="Bodytext39">
    <w:name w:val="Body text (39)_"/>
    <w:link w:val="Bodytext390"/>
    <w:rsid w:val="00352E64"/>
    <w:rPr>
      <w:rFonts w:ascii="Candara" w:hAnsi="Candara" w:cs="Candara"/>
      <w:noProof/>
      <w:sz w:val="8"/>
      <w:szCs w:val="8"/>
      <w:u w:val="none"/>
    </w:rPr>
  </w:style>
  <w:style w:type="paragraph" w:customStyle="1" w:styleId="Bodytext390">
    <w:name w:val="Body text (39)"/>
    <w:basedOn w:val="Normal"/>
    <w:link w:val="Bodytext39"/>
    <w:rsid w:val="00352E64"/>
    <w:pPr>
      <w:shd w:val="clear" w:color="auto" w:fill="FFFFFF"/>
      <w:spacing w:line="240" w:lineRule="atLeast"/>
    </w:pPr>
    <w:rPr>
      <w:rFonts w:ascii="Candara" w:hAnsi="Candara" w:cs="Candara"/>
      <w:noProof/>
      <w:color w:val="auto"/>
      <w:sz w:val="8"/>
      <w:szCs w:val="8"/>
      <w:lang w:eastAsia="en-US"/>
    </w:rPr>
  </w:style>
  <w:style w:type="character" w:customStyle="1" w:styleId="Bodytext8Spacing0pt">
    <w:name w:val="Body text (8) + Spacing 0 pt"/>
    <w:rsid w:val="00352E64"/>
    <w:rPr>
      <w:rFonts w:ascii="Segoe UI" w:hAnsi="Segoe UI" w:cs="Segoe UI"/>
      <w:noProof/>
      <w:spacing w:val="17"/>
      <w:w w:val="80"/>
      <w:sz w:val="18"/>
      <w:szCs w:val="18"/>
      <w:u w:val="none"/>
    </w:rPr>
  </w:style>
  <w:style w:type="character" w:customStyle="1" w:styleId="Heading22213pt">
    <w:name w:val="Heading #22 (2) + 13 pt"/>
    <w:aliases w:val="Bold19,Italic12,Spacing 0 pt69,Body text (6) + 5.5 pt1,Body text (6) + Bold1"/>
    <w:rsid w:val="00352E64"/>
    <w:rPr>
      <w:rFonts w:ascii="Times New Roman" w:hAnsi="Times New Roman" w:cs="Times New Roman"/>
      <w:b/>
      <w:bCs/>
      <w:i/>
      <w:iCs/>
      <w:spacing w:val="6"/>
      <w:sz w:val="26"/>
      <w:szCs w:val="26"/>
      <w:u w:val="none"/>
    </w:rPr>
  </w:style>
  <w:style w:type="character" w:customStyle="1" w:styleId="Bodytext400">
    <w:name w:val="Body text (40)_"/>
    <w:link w:val="Bodytext401"/>
    <w:rsid w:val="00352E64"/>
    <w:rPr>
      <w:rFonts w:ascii="Segoe UI" w:hAnsi="Segoe UI" w:cs="Segoe UI"/>
      <w:spacing w:val="6"/>
      <w:sz w:val="20"/>
      <w:szCs w:val="20"/>
      <w:u w:val="none"/>
    </w:rPr>
  </w:style>
  <w:style w:type="paragraph" w:customStyle="1" w:styleId="Bodytext401">
    <w:name w:val="Body text (40)"/>
    <w:basedOn w:val="Normal"/>
    <w:link w:val="Bodytext400"/>
    <w:rsid w:val="00352E64"/>
    <w:pPr>
      <w:shd w:val="clear" w:color="auto" w:fill="FFFFFF"/>
      <w:spacing w:before="180" w:after="480" w:line="240" w:lineRule="atLeast"/>
      <w:jc w:val="both"/>
    </w:pPr>
    <w:rPr>
      <w:rFonts w:ascii="Segoe UI" w:hAnsi="Segoe UI" w:cs="Segoe UI"/>
      <w:color w:val="auto"/>
      <w:spacing w:val="6"/>
      <w:sz w:val="20"/>
      <w:szCs w:val="20"/>
      <w:lang w:eastAsia="en-US"/>
    </w:rPr>
  </w:style>
  <w:style w:type="character" w:customStyle="1" w:styleId="Picturecaption2">
    <w:name w:val="Picture caption (2)_"/>
    <w:link w:val="Picturecaption20"/>
    <w:rsid w:val="00352E64"/>
    <w:rPr>
      <w:rFonts w:ascii="Times New Roman" w:hAnsi="Times New Roman" w:cs="Times New Roman"/>
      <w:b/>
      <w:bCs/>
      <w:noProof/>
      <w:spacing w:val="4"/>
      <w:sz w:val="19"/>
      <w:szCs w:val="19"/>
      <w:u w:val="none"/>
    </w:rPr>
  </w:style>
  <w:style w:type="paragraph" w:customStyle="1" w:styleId="Picturecaption20">
    <w:name w:val="Picture caption (2)"/>
    <w:basedOn w:val="Normal"/>
    <w:link w:val="Picturecaption2"/>
    <w:rsid w:val="00352E64"/>
    <w:pPr>
      <w:shd w:val="clear" w:color="auto" w:fill="FFFFFF"/>
      <w:spacing w:line="240" w:lineRule="atLeast"/>
    </w:pPr>
    <w:rPr>
      <w:rFonts w:ascii="Times New Roman" w:hAnsi="Times New Roman" w:cs="Times New Roman"/>
      <w:b/>
      <w:bCs/>
      <w:noProof/>
      <w:color w:val="auto"/>
      <w:spacing w:val="4"/>
      <w:sz w:val="19"/>
      <w:szCs w:val="19"/>
      <w:lang w:eastAsia="en-US"/>
    </w:rPr>
  </w:style>
  <w:style w:type="character" w:customStyle="1" w:styleId="Heading224">
    <w:name w:val="Heading #22 (4)_"/>
    <w:link w:val="Heading2240"/>
    <w:rsid w:val="00352E64"/>
    <w:rPr>
      <w:rFonts w:ascii="Times New Roman" w:hAnsi="Times New Roman" w:cs="Times New Roman"/>
      <w:b/>
      <w:bCs/>
      <w:spacing w:val="1"/>
      <w:sz w:val="23"/>
      <w:szCs w:val="23"/>
      <w:u w:val="none"/>
    </w:rPr>
  </w:style>
  <w:style w:type="paragraph" w:customStyle="1" w:styleId="Heading2240">
    <w:name w:val="Heading #22 (4)"/>
    <w:basedOn w:val="Normal"/>
    <w:link w:val="Heading224"/>
    <w:rsid w:val="00352E64"/>
    <w:pPr>
      <w:shd w:val="clear" w:color="auto" w:fill="FFFFFF"/>
      <w:spacing w:before="600" w:after="120" w:line="240" w:lineRule="atLeast"/>
      <w:ind w:hanging="1780"/>
      <w:jc w:val="both"/>
    </w:pPr>
    <w:rPr>
      <w:rFonts w:ascii="Times New Roman" w:hAnsi="Times New Roman" w:cs="Times New Roman"/>
      <w:b/>
      <w:bCs/>
      <w:color w:val="auto"/>
      <w:spacing w:val="1"/>
      <w:sz w:val="23"/>
      <w:szCs w:val="23"/>
      <w:lang w:eastAsia="en-US"/>
    </w:rPr>
  </w:style>
  <w:style w:type="character" w:customStyle="1" w:styleId="Heading21Bold">
    <w:name w:val="Heading #21 + Bold"/>
    <w:aliases w:val="Spacing 0 pt68,Heading #20 + Italic"/>
    <w:rsid w:val="00352E64"/>
    <w:rPr>
      <w:rFonts w:ascii="Times New Roman" w:hAnsi="Times New Roman" w:cs="Times New Roman"/>
      <w:b/>
      <w:bCs/>
      <w:spacing w:val="4"/>
      <w:u w:val="none"/>
    </w:rPr>
  </w:style>
  <w:style w:type="character" w:customStyle="1" w:styleId="BodytextSegoeUI2">
    <w:name w:val="Body text + Segoe UI2"/>
    <w:aliases w:val="5 pt3,Spacing 1 pt8,Scale 40%3"/>
    <w:rsid w:val="00352E64"/>
    <w:rPr>
      <w:rFonts w:ascii="Segoe UI" w:hAnsi="Segoe UI" w:cs="Segoe UI"/>
      <w:spacing w:val="22"/>
      <w:w w:val="40"/>
      <w:sz w:val="10"/>
      <w:szCs w:val="10"/>
      <w:u w:val="none"/>
    </w:rPr>
  </w:style>
  <w:style w:type="character" w:customStyle="1" w:styleId="Heading188">
    <w:name w:val="Heading #18 (8)_"/>
    <w:link w:val="Heading1880"/>
    <w:rsid w:val="00352E64"/>
    <w:rPr>
      <w:rFonts w:ascii="Impact" w:hAnsi="Impact" w:cs="Impact"/>
      <w:sz w:val="27"/>
      <w:szCs w:val="27"/>
      <w:u w:val="none"/>
    </w:rPr>
  </w:style>
  <w:style w:type="paragraph" w:customStyle="1" w:styleId="Heading1880">
    <w:name w:val="Heading #18 (8)"/>
    <w:basedOn w:val="Normal"/>
    <w:link w:val="Heading188"/>
    <w:rsid w:val="00352E64"/>
    <w:pPr>
      <w:shd w:val="clear" w:color="auto" w:fill="FFFFFF"/>
      <w:spacing w:before="180" w:after="540" w:line="240" w:lineRule="atLeast"/>
      <w:jc w:val="both"/>
    </w:pPr>
    <w:rPr>
      <w:rFonts w:ascii="Impact" w:hAnsi="Impact" w:cs="Impact"/>
      <w:color w:val="auto"/>
      <w:sz w:val="27"/>
      <w:szCs w:val="27"/>
      <w:lang w:eastAsia="en-US"/>
    </w:rPr>
  </w:style>
  <w:style w:type="character" w:customStyle="1" w:styleId="Heading188TimesNewRoman">
    <w:name w:val="Heading #18 (8) + Times New Roman"/>
    <w:aliases w:val="12.5 pt5,Bold18,Table of contents + 11.5 pt"/>
    <w:rsid w:val="00352E64"/>
    <w:rPr>
      <w:rFonts w:ascii="Times New Roman" w:hAnsi="Times New Roman" w:cs="Times New Roman"/>
      <w:b/>
      <w:bCs/>
      <w:noProof/>
      <w:sz w:val="25"/>
      <w:szCs w:val="25"/>
      <w:u w:val="none"/>
    </w:rPr>
  </w:style>
  <w:style w:type="character" w:customStyle="1" w:styleId="Heading189">
    <w:name w:val="Heading #18 (9)_"/>
    <w:link w:val="Heading1890"/>
    <w:rsid w:val="00352E64"/>
    <w:rPr>
      <w:rFonts w:ascii="Impact" w:hAnsi="Impact" w:cs="Impact"/>
      <w:noProof/>
      <w:sz w:val="26"/>
      <w:szCs w:val="26"/>
      <w:u w:val="none"/>
    </w:rPr>
  </w:style>
  <w:style w:type="paragraph" w:customStyle="1" w:styleId="Heading1890">
    <w:name w:val="Heading #18 (9)"/>
    <w:basedOn w:val="Normal"/>
    <w:link w:val="Heading189"/>
    <w:rsid w:val="00352E64"/>
    <w:pPr>
      <w:shd w:val="clear" w:color="auto" w:fill="FFFFFF"/>
      <w:spacing w:before="1080" w:after="540" w:line="240" w:lineRule="atLeast"/>
      <w:jc w:val="both"/>
    </w:pPr>
    <w:rPr>
      <w:rFonts w:ascii="Impact" w:hAnsi="Impact" w:cs="Impact"/>
      <w:noProof/>
      <w:color w:val="auto"/>
      <w:sz w:val="26"/>
      <w:szCs w:val="26"/>
      <w:lang w:eastAsia="en-US"/>
    </w:rPr>
  </w:style>
  <w:style w:type="character" w:customStyle="1" w:styleId="Heading189TimesNewRoman">
    <w:name w:val="Heading #18 (9) + Times New Roman"/>
    <w:aliases w:val="12.5 pt4,Bold17,Table of contents + 9.5 pt"/>
    <w:rsid w:val="00352E64"/>
    <w:rPr>
      <w:rFonts w:ascii="Times New Roman" w:hAnsi="Times New Roman" w:cs="Times New Roman"/>
      <w:b/>
      <w:bCs/>
      <w:noProof/>
      <w:sz w:val="25"/>
      <w:szCs w:val="25"/>
      <w:u w:val="none"/>
    </w:rPr>
  </w:style>
  <w:style w:type="character" w:customStyle="1" w:styleId="Tableofcontents11">
    <w:name w:val="Table of contents (11)_"/>
    <w:link w:val="Tableofcontents110"/>
    <w:rsid w:val="00352E64"/>
    <w:rPr>
      <w:rFonts w:ascii="Times New Roman" w:hAnsi="Times New Roman" w:cs="Times New Roman"/>
      <w:b/>
      <w:bCs/>
      <w:i/>
      <w:iCs/>
      <w:spacing w:val="5"/>
      <w:sz w:val="19"/>
      <w:szCs w:val="19"/>
      <w:u w:val="none"/>
    </w:rPr>
  </w:style>
  <w:style w:type="paragraph" w:customStyle="1" w:styleId="Tableofcontents110">
    <w:name w:val="Table of contents (11)"/>
    <w:basedOn w:val="Normal"/>
    <w:link w:val="Tableofcontents11"/>
    <w:rsid w:val="00352E64"/>
    <w:pPr>
      <w:shd w:val="clear" w:color="auto" w:fill="FFFFFF"/>
      <w:spacing w:line="240" w:lineRule="atLeast"/>
      <w:jc w:val="both"/>
    </w:pPr>
    <w:rPr>
      <w:rFonts w:ascii="Times New Roman" w:hAnsi="Times New Roman" w:cs="Times New Roman"/>
      <w:b/>
      <w:bCs/>
      <w:i/>
      <w:iCs/>
      <w:color w:val="auto"/>
      <w:spacing w:val="5"/>
      <w:sz w:val="19"/>
      <w:szCs w:val="19"/>
      <w:lang w:eastAsia="en-US"/>
    </w:rPr>
  </w:style>
  <w:style w:type="character" w:customStyle="1" w:styleId="Tableofcontents11NotItalic">
    <w:name w:val="Table of contents (11) + Not Italic"/>
    <w:aliases w:val="Spacing 0 pt67,Body text (2) + Not Bold"/>
    <w:rsid w:val="00352E64"/>
    <w:rPr>
      <w:rFonts w:ascii="Times New Roman" w:hAnsi="Times New Roman" w:cs="Times New Roman"/>
      <w:b/>
      <w:bCs/>
      <w:i/>
      <w:iCs/>
      <w:spacing w:val="4"/>
      <w:sz w:val="19"/>
      <w:szCs w:val="19"/>
      <w:u w:val="none"/>
    </w:rPr>
  </w:style>
  <w:style w:type="character" w:customStyle="1" w:styleId="Bodytext125pt1">
    <w:name w:val="Body text + 12.5 pt1"/>
    <w:aliases w:val="Bold16,Spacing 0 pt66,Heading #18 + Italic"/>
    <w:rsid w:val="00352E64"/>
    <w:rPr>
      <w:rFonts w:ascii="Times New Roman" w:hAnsi="Times New Roman" w:cs="Times New Roman"/>
      <w:b/>
      <w:bCs/>
      <w:spacing w:val="3"/>
      <w:sz w:val="25"/>
      <w:szCs w:val="25"/>
      <w:u w:val="none"/>
    </w:rPr>
  </w:style>
  <w:style w:type="character" w:customStyle="1" w:styleId="Bodytext2112pt1">
    <w:name w:val="Body text (21) + 12 pt1"/>
    <w:aliases w:val="Spacing 0 pt65,Heading #20 (2) + 11 pt"/>
    <w:rsid w:val="00352E64"/>
    <w:rPr>
      <w:rFonts w:ascii="Times New Roman" w:hAnsi="Times New Roman" w:cs="Times New Roman"/>
      <w:b/>
      <w:bCs/>
      <w:spacing w:val="4"/>
      <w:sz w:val="24"/>
      <w:szCs w:val="24"/>
      <w:u w:val="none"/>
    </w:rPr>
  </w:style>
  <w:style w:type="character" w:customStyle="1" w:styleId="Heading15">
    <w:name w:val="Heading #15_"/>
    <w:link w:val="Heading151"/>
    <w:rsid w:val="00352E64"/>
    <w:rPr>
      <w:rFonts w:ascii="Times New Roman" w:hAnsi="Times New Roman" w:cs="Times New Roman"/>
      <w:b/>
      <w:bCs/>
      <w:u w:val="none"/>
    </w:rPr>
  </w:style>
  <w:style w:type="paragraph" w:customStyle="1" w:styleId="Heading151">
    <w:name w:val="Heading #151"/>
    <w:basedOn w:val="Normal"/>
    <w:link w:val="Heading15"/>
    <w:rsid w:val="00352E64"/>
    <w:pPr>
      <w:shd w:val="clear" w:color="auto" w:fill="FFFFFF"/>
      <w:spacing w:line="322" w:lineRule="exact"/>
      <w:jc w:val="both"/>
    </w:pPr>
    <w:rPr>
      <w:rFonts w:ascii="Times New Roman" w:hAnsi="Times New Roman" w:cs="Times New Roman"/>
      <w:b/>
      <w:bCs/>
      <w:color w:val="auto"/>
      <w:lang w:eastAsia="en-US"/>
    </w:rPr>
  </w:style>
  <w:style w:type="character" w:customStyle="1" w:styleId="Heading150">
    <w:name w:val="Heading #15"/>
    <w:rsid w:val="00352E64"/>
    <w:rPr>
      <w:rFonts w:ascii="Times New Roman" w:hAnsi="Times New Roman" w:cs="Times New Roman"/>
      <w:b/>
      <w:bCs/>
      <w:noProof/>
      <w:u w:val="none"/>
    </w:rPr>
  </w:style>
  <w:style w:type="character" w:customStyle="1" w:styleId="Heading152">
    <w:name w:val="Heading #15 (2)_"/>
    <w:link w:val="Heading1520"/>
    <w:rsid w:val="00352E64"/>
    <w:rPr>
      <w:rFonts w:ascii="Times New Roman" w:hAnsi="Times New Roman" w:cs="Times New Roman"/>
      <w:spacing w:val="6"/>
      <w:u w:val="none"/>
    </w:rPr>
  </w:style>
  <w:style w:type="paragraph" w:customStyle="1" w:styleId="Heading1520">
    <w:name w:val="Heading #15 (2)"/>
    <w:basedOn w:val="Normal"/>
    <w:link w:val="Heading152"/>
    <w:rsid w:val="00352E64"/>
    <w:pPr>
      <w:shd w:val="clear" w:color="auto" w:fill="FFFFFF"/>
      <w:spacing w:before="900" w:after="540" w:line="240" w:lineRule="atLeast"/>
      <w:jc w:val="center"/>
    </w:pPr>
    <w:rPr>
      <w:rFonts w:ascii="Times New Roman" w:hAnsi="Times New Roman" w:cs="Times New Roman"/>
      <w:color w:val="auto"/>
      <w:spacing w:val="6"/>
      <w:lang w:eastAsia="en-US"/>
    </w:rPr>
  </w:style>
  <w:style w:type="character" w:customStyle="1" w:styleId="Heading222115pt">
    <w:name w:val="Heading #22 (2) + 11.5 pt"/>
    <w:aliases w:val="Bold15,Spacing 0 pt64,Heading #20 (2) + 11 pt1,Heading #20 + 10 pt"/>
    <w:rsid w:val="00352E64"/>
    <w:rPr>
      <w:rFonts w:ascii="Times New Roman" w:hAnsi="Times New Roman" w:cs="Times New Roman"/>
      <w:b/>
      <w:bCs/>
      <w:spacing w:val="1"/>
      <w:sz w:val="23"/>
      <w:szCs w:val="23"/>
      <w:u w:val="none"/>
    </w:rPr>
  </w:style>
  <w:style w:type="character" w:customStyle="1" w:styleId="Bodytext20NotItalic">
    <w:name w:val="Body text (20) + Not Italic"/>
    <w:aliases w:val="Spacing 0 pt63,Body text (8) + Not Italic1"/>
    <w:rsid w:val="00352E64"/>
    <w:rPr>
      <w:rFonts w:ascii="Times New Roman" w:hAnsi="Times New Roman" w:cs="Times New Roman"/>
      <w:b/>
      <w:bCs/>
      <w:i/>
      <w:iCs/>
      <w:noProof/>
      <w:spacing w:val="4"/>
      <w:sz w:val="19"/>
      <w:szCs w:val="19"/>
      <w:u w:val="none"/>
    </w:rPr>
  </w:style>
  <w:style w:type="character" w:customStyle="1" w:styleId="Bodytext41">
    <w:name w:val="Body text (41)_"/>
    <w:link w:val="Bodytext410"/>
    <w:rsid w:val="00352E64"/>
    <w:rPr>
      <w:rFonts w:ascii="Segoe UI" w:hAnsi="Segoe UI" w:cs="Segoe UI"/>
      <w:spacing w:val="6"/>
      <w:sz w:val="20"/>
      <w:szCs w:val="20"/>
      <w:u w:val="none"/>
    </w:rPr>
  </w:style>
  <w:style w:type="paragraph" w:customStyle="1" w:styleId="Bodytext410">
    <w:name w:val="Body text (41)"/>
    <w:basedOn w:val="Normal"/>
    <w:link w:val="Bodytext41"/>
    <w:rsid w:val="00352E64"/>
    <w:pPr>
      <w:shd w:val="clear" w:color="auto" w:fill="FFFFFF"/>
      <w:spacing w:after="480" w:line="240" w:lineRule="atLeast"/>
      <w:jc w:val="both"/>
    </w:pPr>
    <w:rPr>
      <w:rFonts w:ascii="Segoe UI" w:hAnsi="Segoe UI" w:cs="Segoe UI"/>
      <w:color w:val="auto"/>
      <w:spacing w:val="6"/>
      <w:sz w:val="20"/>
      <w:szCs w:val="20"/>
      <w:lang w:eastAsia="en-US"/>
    </w:rPr>
  </w:style>
  <w:style w:type="character" w:customStyle="1" w:styleId="Headerorfooter8">
    <w:name w:val="Header or footer (8)_"/>
    <w:link w:val="Headerorfooter80"/>
    <w:rsid w:val="00352E64"/>
    <w:rPr>
      <w:rFonts w:ascii="Segoe UI" w:hAnsi="Segoe UI" w:cs="Segoe UI"/>
      <w:noProof/>
      <w:sz w:val="10"/>
      <w:szCs w:val="10"/>
      <w:u w:val="none"/>
    </w:rPr>
  </w:style>
  <w:style w:type="paragraph" w:customStyle="1" w:styleId="Headerorfooter80">
    <w:name w:val="Header or footer (8)"/>
    <w:basedOn w:val="Normal"/>
    <w:link w:val="Headerorfooter8"/>
    <w:rsid w:val="00352E64"/>
    <w:pPr>
      <w:shd w:val="clear" w:color="auto" w:fill="FFFFFF"/>
      <w:spacing w:line="240" w:lineRule="atLeast"/>
    </w:pPr>
    <w:rPr>
      <w:rFonts w:ascii="Segoe UI" w:hAnsi="Segoe UI" w:cs="Segoe UI"/>
      <w:noProof/>
      <w:color w:val="auto"/>
      <w:sz w:val="10"/>
      <w:szCs w:val="10"/>
      <w:lang w:eastAsia="en-US"/>
    </w:rPr>
  </w:style>
  <w:style w:type="character" w:customStyle="1" w:styleId="Bodytext42">
    <w:name w:val="Body text (42)_"/>
    <w:link w:val="Bodytext420"/>
    <w:rsid w:val="00352E64"/>
    <w:rPr>
      <w:rFonts w:ascii="Times New Roman" w:hAnsi="Times New Roman" w:cs="Times New Roman"/>
      <w:b/>
      <w:bCs/>
      <w:spacing w:val="13"/>
      <w:sz w:val="22"/>
      <w:szCs w:val="22"/>
      <w:u w:val="none"/>
    </w:rPr>
  </w:style>
  <w:style w:type="paragraph" w:customStyle="1" w:styleId="Bodytext420">
    <w:name w:val="Body text (42)"/>
    <w:basedOn w:val="Normal"/>
    <w:link w:val="Bodytext42"/>
    <w:rsid w:val="00352E64"/>
    <w:pPr>
      <w:shd w:val="clear" w:color="auto" w:fill="FFFFFF"/>
      <w:spacing w:after="360" w:line="240" w:lineRule="atLeast"/>
      <w:jc w:val="both"/>
    </w:pPr>
    <w:rPr>
      <w:rFonts w:ascii="Times New Roman" w:hAnsi="Times New Roman" w:cs="Times New Roman"/>
      <w:b/>
      <w:bCs/>
      <w:color w:val="auto"/>
      <w:spacing w:val="13"/>
      <w:sz w:val="22"/>
      <w:szCs w:val="22"/>
      <w:lang w:eastAsia="en-US"/>
    </w:rPr>
  </w:style>
  <w:style w:type="character" w:customStyle="1" w:styleId="Heading13">
    <w:name w:val="Heading #13_"/>
    <w:link w:val="Heading130"/>
    <w:rsid w:val="00352E64"/>
    <w:rPr>
      <w:rFonts w:ascii="Times New Roman" w:hAnsi="Times New Roman" w:cs="Times New Roman"/>
      <w:spacing w:val="6"/>
      <w:u w:val="none"/>
    </w:rPr>
  </w:style>
  <w:style w:type="paragraph" w:customStyle="1" w:styleId="Heading130">
    <w:name w:val="Heading #13"/>
    <w:basedOn w:val="Normal"/>
    <w:link w:val="Heading13"/>
    <w:rsid w:val="00352E64"/>
    <w:pPr>
      <w:shd w:val="clear" w:color="auto" w:fill="FFFFFF"/>
      <w:spacing w:line="322" w:lineRule="exact"/>
      <w:jc w:val="both"/>
    </w:pPr>
    <w:rPr>
      <w:rFonts w:ascii="Times New Roman" w:hAnsi="Times New Roman" w:cs="Times New Roman"/>
      <w:color w:val="auto"/>
      <w:spacing w:val="6"/>
      <w:lang w:eastAsia="en-US"/>
    </w:rPr>
  </w:style>
  <w:style w:type="character" w:customStyle="1" w:styleId="Heading214">
    <w:name w:val="Heading #21 (4)_"/>
    <w:link w:val="Heading2140"/>
    <w:rsid w:val="00352E64"/>
    <w:rPr>
      <w:rFonts w:ascii="Times New Roman" w:hAnsi="Times New Roman" w:cs="Times New Roman"/>
      <w:b/>
      <w:bCs/>
      <w:spacing w:val="1"/>
      <w:sz w:val="23"/>
      <w:szCs w:val="23"/>
      <w:u w:val="none"/>
    </w:rPr>
  </w:style>
  <w:style w:type="paragraph" w:customStyle="1" w:styleId="Heading2140">
    <w:name w:val="Heading #21 (4)"/>
    <w:basedOn w:val="Normal"/>
    <w:link w:val="Heading214"/>
    <w:rsid w:val="00352E64"/>
    <w:pPr>
      <w:shd w:val="clear" w:color="auto" w:fill="FFFFFF"/>
      <w:spacing w:after="300" w:line="360" w:lineRule="exact"/>
    </w:pPr>
    <w:rPr>
      <w:rFonts w:ascii="Times New Roman" w:hAnsi="Times New Roman" w:cs="Times New Roman"/>
      <w:b/>
      <w:bCs/>
      <w:color w:val="auto"/>
      <w:spacing w:val="1"/>
      <w:sz w:val="23"/>
      <w:szCs w:val="23"/>
      <w:lang w:eastAsia="en-US"/>
    </w:rPr>
  </w:style>
  <w:style w:type="character" w:customStyle="1" w:styleId="Heading21412pt">
    <w:name w:val="Heading #21 (4) + 12 pt"/>
    <w:aliases w:val="Not Bold7,Spacing 0 pt62,Body text (2) + 7.5 pt"/>
    <w:rsid w:val="00352E64"/>
    <w:rPr>
      <w:rFonts w:ascii="Times New Roman" w:hAnsi="Times New Roman" w:cs="Times New Roman"/>
      <w:b/>
      <w:bCs/>
      <w:spacing w:val="6"/>
      <w:sz w:val="24"/>
      <w:szCs w:val="24"/>
      <w:u w:val="none"/>
    </w:rPr>
  </w:style>
  <w:style w:type="character" w:customStyle="1" w:styleId="Heading1810">
    <w:name w:val="Heading #18 (10)_"/>
    <w:link w:val="Heading18100"/>
    <w:rsid w:val="00352E64"/>
    <w:rPr>
      <w:rFonts w:ascii="Segoe UI" w:hAnsi="Segoe UI" w:cs="Segoe UI"/>
      <w:noProof/>
      <w:sz w:val="20"/>
      <w:szCs w:val="20"/>
      <w:u w:val="none"/>
    </w:rPr>
  </w:style>
  <w:style w:type="paragraph" w:customStyle="1" w:styleId="Heading18100">
    <w:name w:val="Heading #18 (10)"/>
    <w:basedOn w:val="Normal"/>
    <w:link w:val="Heading1810"/>
    <w:rsid w:val="00352E64"/>
    <w:pPr>
      <w:shd w:val="clear" w:color="auto" w:fill="FFFFFF"/>
      <w:spacing w:after="300" w:line="240" w:lineRule="atLeast"/>
      <w:jc w:val="both"/>
    </w:pPr>
    <w:rPr>
      <w:rFonts w:ascii="Segoe UI" w:hAnsi="Segoe UI" w:cs="Segoe UI"/>
      <w:noProof/>
      <w:color w:val="auto"/>
      <w:sz w:val="20"/>
      <w:szCs w:val="20"/>
      <w:lang w:eastAsia="en-US"/>
    </w:rPr>
  </w:style>
  <w:style w:type="character" w:customStyle="1" w:styleId="Heading1810Impact">
    <w:name w:val="Heading #18 (10) + Impact"/>
    <w:aliases w:val="12.5 pt3"/>
    <w:rsid w:val="00352E64"/>
    <w:rPr>
      <w:rFonts w:ascii="Impact" w:hAnsi="Impact" w:cs="Impact"/>
      <w:noProof/>
      <w:sz w:val="25"/>
      <w:szCs w:val="25"/>
      <w:u w:val="none"/>
    </w:rPr>
  </w:style>
  <w:style w:type="character" w:customStyle="1" w:styleId="Heading1810TimesNewRoman">
    <w:name w:val="Heading #18 (10) + Times New Roman"/>
    <w:aliases w:val="14 pt,Bold14"/>
    <w:rsid w:val="00352E64"/>
    <w:rPr>
      <w:rFonts w:ascii="Times New Roman" w:hAnsi="Times New Roman" w:cs="Times New Roman"/>
      <w:b/>
      <w:bCs/>
      <w:noProof/>
      <w:sz w:val="28"/>
      <w:szCs w:val="28"/>
      <w:u w:val="none"/>
    </w:rPr>
  </w:style>
  <w:style w:type="character" w:customStyle="1" w:styleId="Bodytext43">
    <w:name w:val="Body text (43)_"/>
    <w:link w:val="Bodytext430"/>
    <w:rsid w:val="00352E64"/>
    <w:rPr>
      <w:rFonts w:ascii="Times New Roman" w:hAnsi="Times New Roman" w:cs="Times New Roman"/>
      <w:b/>
      <w:bCs/>
      <w:spacing w:val="1"/>
      <w:sz w:val="23"/>
      <w:szCs w:val="23"/>
      <w:u w:val="none"/>
    </w:rPr>
  </w:style>
  <w:style w:type="paragraph" w:customStyle="1" w:styleId="Bodytext430">
    <w:name w:val="Body text (43)"/>
    <w:basedOn w:val="Normal"/>
    <w:link w:val="Bodytext43"/>
    <w:rsid w:val="00352E64"/>
    <w:pPr>
      <w:shd w:val="clear" w:color="auto" w:fill="FFFFFF"/>
      <w:spacing w:before="300" w:after="540" w:line="240" w:lineRule="atLeast"/>
      <w:jc w:val="both"/>
    </w:pPr>
    <w:rPr>
      <w:rFonts w:ascii="Times New Roman" w:hAnsi="Times New Roman" w:cs="Times New Roman"/>
      <w:b/>
      <w:bCs/>
      <w:color w:val="auto"/>
      <w:spacing w:val="1"/>
      <w:sz w:val="23"/>
      <w:szCs w:val="23"/>
      <w:lang w:eastAsia="en-US"/>
    </w:rPr>
  </w:style>
  <w:style w:type="character" w:customStyle="1" w:styleId="Heading1811">
    <w:name w:val="Heading #18 (11)_"/>
    <w:link w:val="Heading18110"/>
    <w:rsid w:val="00352E64"/>
    <w:rPr>
      <w:rFonts w:ascii="Impact" w:hAnsi="Impact" w:cs="Impact"/>
      <w:noProof/>
      <w:sz w:val="27"/>
      <w:szCs w:val="27"/>
      <w:u w:val="none"/>
    </w:rPr>
  </w:style>
  <w:style w:type="paragraph" w:customStyle="1" w:styleId="Heading18110">
    <w:name w:val="Heading #18 (11)"/>
    <w:basedOn w:val="Normal"/>
    <w:link w:val="Heading1811"/>
    <w:rsid w:val="00352E64"/>
    <w:pPr>
      <w:shd w:val="clear" w:color="auto" w:fill="FFFFFF"/>
      <w:spacing w:before="540" w:after="300" w:line="240" w:lineRule="atLeast"/>
      <w:jc w:val="both"/>
    </w:pPr>
    <w:rPr>
      <w:rFonts w:ascii="Impact" w:hAnsi="Impact" w:cs="Impact"/>
      <w:noProof/>
      <w:color w:val="auto"/>
      <w:sz w:val="27"/>
      <w:szCs w:val="27"/>
      <w:lang w:eastAsia="en-US"/>
    </w:rPr>
  </w:style>
  <w:style w:type="character" w:customStyle="1" w:styleId="Heading1811TimesNewRoman">
    <w:name w:val="Heading #18 (11) + Times New Roman"/>
    <w:aliases w:val="12.5 pt2,Bold13,Heading #19 + 11.5 pt"/>
    <w:rsid w:val="00352E64"/>
    <w:rPr>
      <w:rFonts w:ascii="Times New Roman" w:hAnsi="Times New Roman" w:cs="Times New Roman"/>
      <w:b/>
      <w:bCs/>
      <w:noProof/>
      <w:sz w:val="25"/>
      <w:szCs w:val="25"/>
      <w:u w:val="none"/>
    </w:rPr>
  </w:style>
  <w:style w:type="character" w:customStyle="1" w:styleId="Heading116">
    <w:name w:val="Heading #11 (6)_"/>
    <w:link w:val="Heading1160"/>
    <w:rsid w:val="00352E64"/>
    <w:rPr>
      <w:rFonts w:ascii="Segoe UI" w:hAnsi="Segoe UI" w:cs="Segoe UI"/>
      <w:spacing w:val="6"/>
      <w:sz w:val="20"/>
      <w:szCs w:val="20"/>
      <w:u w:val="none"/>
    </w:rPr>
  </w:style>
  <w:style w:type="paragraph" w:customStyle="1" w:styleId="Heading1160">
    <w:name w:val="Heading #11 (6)"/>
    <w:basedOn w:val="Normal"/>
    <w:link w:val="Heading116"/>
    <w:rsid w:val="00352E64"/>
    <w:pPr>
      <w:shd w:val="clear" w:color="auto" w:fill="FFFFFF"/>
      <w:spacing w:before="120" w:after="120" w:line="240" w:lineRule="atLeast"/>
      <w:jc w:val="both"/>
    </w:pPr>
    <w:rPr>
      <w:rFonts w:ascii="Segoe UI" w:hAnsi="Segoe UI" w:cs="Segoe UI"/>
      <w:color w:val="auto"/>
      <w:spacing w:val="6"/>
      <w:sz w:val="20"/>
      <w:szCs w:val="20"/>
      <w:lang w:eastAsia="en-US"/>
    </w:rPr>
  </w:style>
  <w:style w:type="character" w:customStyle="1" w:styleId="Bodytext44">
    <w:name w:val="Body text (44)_"/>
    <w:link w:val="Bodytext440"/>
    <w:rsid w:val="00352E64"/>
    <w:rPr>
      <w:rFonts w:ascii="Times New Roman" w:hAnsi="Times New Roman" w:cs="Times New Roman"/>
      <w:b/>
      <w:bCs/>
      <w:spacing w:val="9"/>
      <w:sz w:val="22"/>
      <w:szCs w:val="22"/>
      <w:u w:val="none"/>
    </w:rPr>
  </w:style>
  <w:style w:type="paragraph" w:customStyle="1" w:styleId="Bodytext440">
    <w:name w:val="Body text (44)"/>
    <w:basedOn w:val="Normal"/>
    <w:link w:val="Bodytext44"/>
    <w:rsid w:val="00352E64"/>
    <w:pPr>
      <w:shd w:val="clear" w:color="auto" w:fill="FFFFFF"/>
      <w:spacing w:before="120" w:line="254" w:lineRule="exact"/>
      <w:jc w:val="both"/>
    </w:pPr>
    <w:rPr>
      <w:rFonts w:ascii="Times New Roman" w:hAnsi="Times New Roman" w:cs="Times New Roman"/>
      <w:b/>
      <w:bCs/>
      <w:color w:val="auto"/>
      <w:spacing w:val="9"/>
      <w:sz w:val="22"/>
      <w:szCs w:val="22"/>
      <w:lang w:eastAsia="en-US"/>
    </w:rPr>
  </w:style>
  <w:style w:type="character" w:customStyle="1" w:styleId="Bodytext4412pt">
    <w:name w:val="Body text (44) + 12 pt"/>
    <w:aliases w:val="Not Bold6,Spacing 0 pt61,Heading #19 (2) + 10.5 pt"/>
    <w:rsid w:val="00352E64"/>
    <w:rPr>
      <w:rFonts w:ascii="Times New Roman" w:hAnsi="Times New Roman" w:cs="Times New Roman"/>
      <w:b/>
      <w:bCs/>
      <w:spacing w:val="6"/>
      <w:sz w:val="24"/>
      <w:szCs w:val="24"/>
      <w:u w:val="none"/>
    </w:rPr>
  </w:style>
  <w:style w:type="character" w:customStyle="1" w:styleId="Bodytext9Spacing0pt1">
    <w:name w:val="Body text (9) + Spacing 0 pt1"/>
    <w:rsid w:val="00352E64"/>
    <w:rPr>
      <w:rFonts w:ascii="Times New Roman" w:hAnsi="Times New Roman" w:cs="Times New Roman"/>
      <w:spacing w:val="3"/>
      <w:sz w:val="20"/>
      <w:szCs w:val="20"/>
      <w:u w:val="none"/>
    </w:rPr>
  </w:style>
  <w:style w:type="character" w:customStyle="1" w:styleId="Bodytext912pt1">
    <w:name w:val="Body text (9) + 12 pt1"/>
    <w:aliases w:val="Bold12,Spacing 0 pt60,Table caption + Not Italic1,Heading #20 + 11.5 pt"/>
    <w:rsid w:val="00352E64"/>
    <w:rPr>
      <w:rFonts w:ascii="Times New Roman" w:hAnsi="Times New Roman" w:cs="Times New Roman"/>
      <w:b/>
      <w:bCs/>
      <w:spacing w:val="4"/>
      <w:sz w:val="24"/>
      <w:szCs w:val="24"/>
      <w:u w:val="none"/>
    </w:rPr>
  </w:style>
  <w:style w:type="character" w:customStyle="1" w:styleId="Headerorfooter9">
    <w:name w:val="Header or footer (9)_"/>
    <w:link w:val="Headerorfooter90"/>
    <w:rsid w:val="00352E64"/>
    <w:rPr>
      <w:rFonts w:ascii="Impact" w:hAnsi="Impact" w:cs="Impact"/>
      <w:spacing w:val="30"/>
      <w:sz w:val="18"/>
      <w:szCs w:val="18"/>
      <w:u w:val="none"/>
    </w:rPr>
  </w:style>
  <w:style w:type="paragraph" w:customStyle="1" w:styleId="Headerorfooter90">
    <w:name w:val="Header or footer (9)"/>
    <w:basedOn w:val="Normal"/>
    <w:link w:val="Headerorfooter9"/>
    <w:rsid w:val="00352E64"/>
    <w:pPr>
      <w:shd w:val="clear" w:color="auto" w:fill="FFFFFF"/>
      <w:spacing w:line="240" w:lineRule="atLeast"/>
    </w:pPr>
    <w:rPr>
      <w:rFonts w:ascii="Impact" w:hAnsi="Impact" w:cs="Impact"/>
      <w:color w:val="auto"/>
      <w:spacing w:val="30"/>
      <w:sz w:val="18"/>
      <w:szCs w:val="18"/>
      <w:lang w:eastAsia="en-US"/>
    </w:rPr>
  </w:style>
  <w:style w:type="character" w:customStyle="1" w:styleId="Heading18">
    <w:name w:val="Heading #18_"/>
    <w:link w:val="Heading180"/>
    <w:rsid w:val="00352E64"/>
    <w:rPr>
      <w:rFonts w:ascii="Impact" w:hAnsi="Impact" w:cs="Impact"/>
      <w:sz w:val="27"/>
      <w:szCs w:val="27"/>
      <w:u w:val="none"/>
    </w:rPr>
  </w:style>
  <w:style w:type="paragraph" w:customStyle="1" w:styleId="Heading180">
    <w:name w:val="Heading #18"/>
    <w:basedOn w:val="Normal"/>
    <w:link w:val="Heading18"/>
    <w:rsid w:val="00352E64"/>
    <w:pPr>
      <w:shd w:val="clear" w:color="auto" w:fill="FFFFFF"/>
      <w:spacing w:before="60" w:line="240" w:lineRule="atLeast"/>
      <w:jc w:val="both"/>
    </w:pPr>
    <w:rPr>
      <w:rFonts w:ascii="Impact" w:hAnsi="Impact" w:cs="Impact"/>
      <w:color w:val="auto"/>
      <w:sz w:val="27"/>
      <w:szCs w:val="27"/>
      <w:lang w:eastAsia="en-US"/>
    </w:rPr>
  </w:style>
  <w:style w:type="character" w:customStyle="1" w:styleId="Heading18TimesNewRoman">
    <w:name w:val="Heading #18 + Times New Roman"/>
    <w:aliases w:val="12.5 pt1,Bold11,Heading #20 (3) + 10 pt"/>
    <w:rsid w:val="00352E64"/>
    <w:rPr>
      <w:rFonts w:ascii="Times New Roman" w:hAnsi="Times New Roman" w:cs="Times New Roman"/>
      <w:b/>
      <w:bCs/>
      <w:noProof/>
      <w:sz w:val="25"/>
      <w:szCs w:val="25"/>
      <w:u w:val="none"/>
    </w:rPr>
  </w:style>
  <w:style w:type="character" w:customStyle="1" w:styleId="Heading1812">
    <w:name w:val="Heading #18 (12)_"/>
    <w:link w:val="Heading18120"/>
    <w:rsid w:val="00352E64"/>
    <w:rPr>
      <w:rFonts w:ascii="Times New Roman" w:hAnsi="Times New Roman" w:cs="Times New Roman"/>
      <w:spacing w:val="6"/>
      <w:u w:val="none"/>
    </w:rPr>
  </w:style>
  <w:style w:type="paragraph" w:customStyle="1" w:styleId="Heading18120">
    <w:name w:val="Heading #18 (12)"/>
    <w:basedOn w:val="Normal"/>
    <w:link w:val="Heading1812"/>
    <w:rsid w:val="00352E64"/>
    <w:pPr>
      <w:shd w:val="clear" w:color="auto" w:fill="FFFFFF"/>
      <w:spacing w:before="900" w:after="60" w:line="240" w:lineRule="atLeast"/>
      <w:jc w:val="both"/>
    </w:pPr>
    <w:rPr>
      <w:rFonts w:ascii="Times New Roman" w:hAnsi="Times New Roman" w:cs="Times New Roman"/>
      <w:color w:val="auto"/>
      <w:spacing w:val="6"/>
      <w:lang w:eastAsia="en-US"/>
    </w:rPr>
  </w:style>
  <w:style w:type="character" w:customStyle="1" w:styleId="Bodytext45">
    <w:name w:val="Body text (45)_"/>
    <w:link w:val="Bodytext450"/>
    <w:rsid w:val="00352E64"/>
    <w:rPr>
      <w:rFonts w:ascii="Corbel" w:hAnsi="Corbel" w:cs="Corbel"/>
      <w:i/>
      <w:iCs/>
      <w:spacing w:val="15"/>
      <w:sz w:val="22"/>
      <w:szCs w:val="22"/>
      <w:u w:val="none"/>
    </w:rPr>
  </w:style>
  <w:style w:type="paragraph" w:customStyle="1" w:styleId="Bodytext450">
    <w:name w:val="Body text (45)"/>
    <w:basedOn w:val="Normal"/>
    <w:link w:val="Bodytext45"/>
    <w:rsid w:val="00352E64"/>
    <w:pPr>
      <w:shd w:val="clear" w:color="auto" w:fill="FFFFFF"/>
      <w:spacing w:before="240" w:after="480" w:line="240" w:lineRule="atLeast"/>
      <w:jc w:val="both"/>
    </w:pPr>
    <w:rPr>
      <w:rFonts w:ascii="Corbel" w:hAnsi="Corbel" w:cs="Corbel"/>
      <w:i/>
      <w:iCs/>
      <w:color w:val="auto"/>
      <w:spacing w:val="15"/>
      <w:sz w:val="22"/>
      <w:szCs w:val="22"/>
      <w:lang w:eastAsia="en-US"/>
    </w:rPr>
  </w:style>
  <w:style w:type="character" w:customStyle="1" w:styleId="Bodytext45SegoeUI">
    <w:name w:val="Body text (45) + Segoe UI"/>
    <w:aliases w:val="10.5 pt,Not Italic5,Spacing 0 pt59,Heading #6 + Verdana"/>
    <w:rsid w:val="00352E64"/>
    <w:rPr>
      <w:rFonts w:ascii="Segoe UI" w:hAnsi="Segoe UI" w:cs="Segoe UI"/>
      <w:i/>
      <w:iCs/>
      <w:noProof/>
      <w:spacing w:val="0"/>
      <w:sz w:val="21"/>
      <w:szCs w:val="21"/>
      <w:u w:val="none"/>
    </w:rPr>
  </w:style>
  <w:style w:type="character" w:customStyle="1" w:styleId="BodytextSpacing0pt1">
    <w:name w:val="Body text + Spacing 0 pt1"/>
    <w:rsid w:val="00352E64"/>
    <w:rPr>
      <w:rFonts w:ascii="Times New Roman" w:hAnsi="Times New Roman" w:cs="Times New Roman"/>
      <w:spacing w:val="7"/>
      <w:u w:val="none"/>
    </w:rPr>
  </w:style>
  <w:style w:type="character" w:customStyle="1" w:styleId="Picturecaption2Spacing0pt">
    <w:name w:val="Picture caption (2) + Spacing 0 pt"/>
    <w:rsid w:val="00352E64"/>
    <w:rPr>
      <w:rFonts w:ascii="Times New Roman" w:hAnsi="Times New Roman" w:cs="Times New Roman"/>
      <w:b/>
      <w:bCs/>
      <w:noProof/>
      <w:spacing w:val="3"/>
      <w:sz w:val="19"/>
      <w:szCs w:val="19"/>
      <w:u w:val="none"/>
    </w:rPr>
  </w:style>
  <w:style w:type="character" w:customStyle="1" w:styleId="Heading262">
    <w:name w:val="Heading #26 (2)_"/>
    <w:link w:val="Heading2620"/>
    <w:rsid w:val="00352E64"/>
    <w:rPr>
      <w:rFonts w:ascii="Times New Roman" w:hAnsi="Times New Roman" w:cs="Times New Roman"/>
      <w:b/>
      <w:bCs/>
      <w:spacing w:val="7"/>
      <w:u w:val="none"/>
    </w:rPr>
  </w:style>
  <w:style w:type="paragraph" w:customStyle="1" w:styleId="Heading2620">
    <w:name w:val="Heading #26 (2)"/>
    <w:basedOn w:val="Normal"/>
    <w:link w:val="Heading262"/>
    <w:rsid w:val="00352E64"/>
    <w:pPr>
      <w:shd w:val="clear" w:color="auto" w:fill="FFFFFF"/>
      <w:spacing w:after="60" w:line="240" w:lineRule="atLeast"/>
      <w:ind w:hanging="1780"/>
      <w:jc w:val="both"/>
    </w:pPr>
    <w:rPr>
      <w:rFonts w:ascii="Times New Roman" w:hAnsi="Times New Roman" w:cs="Times New Roman"/>
      <w:b/>
      <w:bCs/>
      <w:color w:val="auto"/>
      <w:spacing w:val="7"/>
      <w:lang w:eastAsia="en-US"/>
    </w:rPr>
  </w:style>
  <w:style w:type="character" w:customStyle="1" w:styleId="Heading26213pt">
    <w:name w:val="Heading #26 (2) + 13 pt"/>
    <w:aliases w:val="Italic11,Spacing 0 pt58,Heading #20 (2) + Italic,Body text (6) + 10.5 pt"/>
    <w:rsid w:val="00352E64"/>
    <w:rPr>
      <w:rFonts w:ascii="Times New Roman" w:hAnsi="Times New Roman" w:cs="Times New Roman"/>
      <w:b/>
      <w:bCs/>
      <w:i/>
      <w:iCs/>
      <w:spacing w:val="0"/>
      <w:sz w:val="26"/>
      <w:szCs w:val="26"/>
      <w:u w:val="none"/>
    </w:rPr>
  </w:style>
  <w:style w:type="character" w:customStyle="1" w:styleId="Heading26">
    <w:name w:val="Heading #26_"/>
    <w:link w:val="Heading260"/>
    <w:rsid w:val="00352E64"/>
    <w:rPr>
      <w:rFonts w:ascii="Times New Roman" w:hAnsi="Times New Roman" w:cs="Times New Roman"/>
      <w:spacing w:val="7"/>
      <w:u w:val="none"/>
    </w:rPr>
  </w:style>
  <w:style w:type="paragraph" w:customStyle="1" w:styleId="Heading260">
    <w:name w:val="Heading #26"/>
    <w:basedOn w:val="Normal"/>
    <w:link w:val="Heading26"/>
    <w:rsid w:val="00352E64"/>
    <w:pPr>
      <w:shd w:val="clear" w:color="auto" w:fill="FFFFFF"/>
      <w:spacing w:before="60" w:line="317" w:lineRule="exact"/>
      <w:ind w:hanging="980"/>
      <w:jc w:val="both"/>
    </w:pPr>
    <w:rPr>
      <w:rFonts w:ascii="Times New Roman" w:hAnsi="Times New Roman" w:cs="Times New Roman"/>
      <w:color w:val="auto"/>
      <w:spacing w:val="7"/>
      <w:lang w:eastAsia="en-US"/>
    </w:rPr>
  </w:style>
  <w:style w:type="character" w:customStyle="1" w:styleId="Bodytext4NotItalic1">
    <w:name w:val="Body text (4) + Not Italic1"/>
    <w:aliases w:val="Spacing 0 pt57,Heading #15 + Not Italic"/>
    <w:rsid w:val="00352E64"/>
    <w:rPr>
      <w:rFonts w:ascii="Times New Roman" w:hAnsi="Times New Roman" w:cs="Times New Roman"/>
      <w:i/>
      <w:iCs/>
      <w:spacing w:val="7"/>
      <w:u w:val="none"/>
    </w:rPr>
  </w:style>
  <w:style w:type="character" w:customStyle="1" w:styleId="Bodytext4Spacing0pt1">
    <w:name w:val="Body text (4) + Spacing 0 pt1"/>
    <w:rsid w:val="00352E64"/>
    <w:rPr>
      <w:rFonts w:ascii="Times New Roman" w:hAnsi="Times New Roman" w:cs="Times New Roman"/>
      <w:i/>
      <w:iCs/>
      <w:spacing w:val="2"/>
      <w:u w:val="none"/>
    </w:rPr>
  </w:style>
  <w:style w:type="character" w:customStyle="1" w:styleId="Heading93">
    <w:name w:val="Heading #9 (3)_"/>
    <w:link w:val="Heading930"/>
    <w:rsid w:val="00352E64"/>
    <w:rPr>
      <w:rFonts w:ascii="Times New Roman" w:hAnsi="Times New Roman" w:cs="Times New Roman"/>
      <w:b/>
      <w:bCs/>
      <w:spacing w:val="1"/>
      <w:sz w:val="23"/>
      <w:szCs w:val="23"/>
      <w:u w:val="none"/>
    </w:rPr>
  </w:style>
  <w:style w:type="paragraph" w:customStyle="1" w:styleId="Heading930">
    <w:name w:val="Heading #9 (3)"/>
    <w:basedOn w:val="Normal"/>
    <w:link w:val="Heading93"/>
    <w:rsid w:val="00352E64"/>
    <w:pPr>
      <w:shd w:val="clear" w:color="auto" w:fill="FFFFFF"/>
      <w:spacing w:before="60" w:after="600" w:line="240" w:lineRule="atLeast"/>
      <w:jc w:val="both"/>
      <w:outlineLvl w:val="8"/>
    </w:pPr>
    <w:rPr>
      <w:rFonts w:ascii="Times New Roman" w:hAnsi="Times New Roman" w:cs="Times New Roman"/>
      <w:b/>
      <w:bCs/>
      <w:color w:val="auto"/>
      <w:spacing w:val="1"/>
      <w:sz w:val="23"/>
      <w:szCs w:val="23"/>
      <w:lang w:eastAsia="en-US"/>
    </w:rPr>
  </w:style>
  <w:style w:type="character" w:customStyle="1" w:styleId="Heading93Spacing1pt">
    <w:name w:val="Heading #9 (3) + Spacing 1 pt"/>
    <w:rsid w:val="00352E64"/>
    <w:rPr>
      <w:rFonts w:ascii="Times New Roman" w:hAnsi="Times New Roman" w:cs="Times New Roman"/>
      <w:b/>
      <w:bCs/>
      <w:spacing w:val="31"/>
      <w:sz w:val="23"/>
      <w:szCs w:val="23"/>
      <w:u w:val="none"/>
    </w:rPr>
  </w:style>
  <w:style w:type="character" w:customStyle="1" w:styleId="Bodytext3Spacing0pt1">
    <w:name w:val="Body text (3) + Spacing 0 pt1"/>
    <w:rsid w:val="00352E64"/>
    <w:rPr>
      <w:rFonts w:ascii="Times New Roman" w:hAnsi="Times New Roman" w:cs="Times New Roman"/>
      <w:b/>
      <w:bCs/>
      <w:spacing w:val="7"/>
      <w:u w:val="none"/>
    </w:rPr>
  </w:style>
  <w:style w:type="character" w:customStyle="1" w:styleId="Heading14">
    <w:name w:val="Heading #14_"/>
    <w:link w:val="Heading140"/>
    <w:rsid w:val="00352E64"/>
    <w:rPr>
      <w:rFonts w:ascii="Times New Roman" w:hAnsi="Times New Roman" w:cs="Times New Roman"/>
      <w:b/>
      <w:bCs/>
      <w:spacing w:val="18"/>
      <w:sz w:val="22"/>
      <w:szCs w:val="22"/>
      <w:u w:val="none"/>
    </w:rPr>
  </w:style>
  <w:style w:type="paragraph" w:customStyle="1" w:styleId="Heading140">
    <w:name w:val="Heading #14"/>
    <w:basedOn w:val="Normal"/>
    <w:link w:val="Heading14"/>
    <w:rsid w:val="00352E64"/>
    <w:pPr>
      <w:shd w:val="clear" w:color="auto" w:fill="FFFFFF"/>
      <w:spacing w:after="300" w:line="240" w:lineRule="atLeast"/>
    </w:pPr>
    <w:rPr>
      <w:rFonts w:ascii="Times New Roman" w:hAnsi="Times New Roman" w:cs="Times New Roman"/>
      <w:b/>
      <w:bCs/>
      <w:color w:val="auto"/>
      <w:spacing w:val="18"/>
      <w:sz w:val="22"/>
      <w:szCs w:val="22"/>
      <w:lang w:eastAsia="en-US"/>
    </w:rPr>
  </w:style>
  <w:style w:type="character" w:customStyle="1" w:styleId="Heading1412pt">
    <w:name w:val="Heading #14 + 12 pt"/>
    <w:aliases w:val="Spacing 0 pt56,Heading #20 (2) + 11.5 pt"/>
    <w:rsid w:val="00352E64"/>
    <w:rPr>
      <w:rFonts w:ascii="Times New Roman" w:hAnsi="Times New Roman" w:cs="Times New Roman"/>
      <w:b/>
      <w:bCs/>
      <w:noProof/>
      <w:spacing w:val="0"/>
      <w:sz w:val="24"/>
      <w:szCs w:val="24"/>
      <w:u w:val="none"/>
    </w:rPr>
  </w:style>
  <w:style w:type="character" w:customStyle="1" w:styleId="Bodytext20Spacing0pt1">
    <w:name w:val="Body text (20) + Spacing 0 pt1"/>
    <w:rsid w:val="00352E64"/>
    <w:rPr>
      <w:rFonts w:ascii="Times New Roman" w:hAnsi="Times New Roman" w:cs="Times New Roman"/>
      <w:b/>
      <w:bCs/>
      <w:i/>
      <w:iCs/>
      <w:spacing w:val="4"/>
      <w:sz w:val="19"/>
      <w:szCs w:val="19"/>
      <w:u w:val="none"/>
    </w:rPr>
  </w:style>
  <w:style w:type="character" w:customStyle="1" w:styleId="Bodytext21Spacing0pt1">
    <w:name w:val="Body text (21) + Spacing 0 pt1"/>
    <w:rsid w:val="00352E64"/>
    <w:rPr>
      <w:rFonts w:ascii="Times New Roman" w:hAnsi="Times New Roman" w:cs="Times New Roman"/>
      <w:b/>
      <w:bCs/>
      <w:spacing w:val="3"/>
      <w:sz w:val="19"/>
      <w:szCs w:val="19"/>
      <w:u w:val="none"/>
    </w:rPr>
  </w:style>
  <w:style w:type="character" w:customStyle="1" w:styleId="Bodytext22Spacing0pt1">
    <w:name w:val="Body text (22) + Spacing 0 pt1"/>
    <w:rsid w:val="00352E64"/>
    <w:rPr>
      <w:rFonts w:ascii="Times New Roman" w:hAnsi="Times New Roman" w:cs="Times New Roman"/>
      <w:b/>
      <w:bCs/>
      <w:spacing w:val="5"/>
      <w:sz w:val="18"/>
      <w:szCs w:val="18"/>
      <w:u w:val="none"/>
    </w:rPr>
  </w:style>
  <w:style w:type="character" w:customStyle="1" w:styleId="Headerorfooter10">
    <w:name w:val="Header or footer (10)_"/>
    <w:link w:val="Headerorfooter100"/>
    <w:rsid w:val="00352E64"/>
    <w:rPr>
      <w:rFonts w:ascii="Times New Roman" w:hAnsi="Times New Roman" w:cs="Times New Roman"/>
      <w:spacing w:val="2"/>
      <w:sz w:val="19"/>
      <w:szCs w:val="19"/>
      <w:u w:val="none"/>
    </w:rPr>
  </w:style>
  <w:style w:type="paragraph" w:customStyle="1" w:styleId="Headerorfooter100">
    <w:name w:val="Header or footer (10)"/>
    <w:basedOn w:val="Normal"/>
    <w:link w:val="Headerorfooter10"/>
    <w:rsid w:val="00352E64"/>
    <w:pPr>
      <w:shd w:val="clear" w:color="auto" w:fill="FFFFFF"/>
      <w:spacing w:line="240" w:lineRule="atLeast"/>
    </w:pPr>
    <w:rPr>
      <w:rFonts w:ascii="Times New Roman" w:hAnsi="Times New Roman" w:cs="Times New Roman"/>
      <w:color w:val="auto"/>
      <w:spacing w:val="2"/>
      <w:sz w:val="19"/>
      <w:szCs w:val="19"/>
      <w:lang w:eastAsia="en-US"/>
    </w:rPr>
  </w:style>
  <w:style w:type="character" w:customStyle="1" w:styleId="Heading252">
    <w:name w:val="Heading #25 (2)_"/>
    <w:link w:val="Heading2520"/>
    <w:rsid w:val="00352E64"/>
    <w:rPr>
      <w:rFonts w:ascii="Times New Roman" w:hAnsi="Times New Roman" w:cs="Times New Roman"/>
      <w:i/>
      <w:iCs/>
      <w:spacing w:val="2"/>
      <w:u w:val="none"/>
    </w:rPr>
  </w:style>
  <w:style w:type="paragraph" w:customStyle="1" w:styleId="Heading2520">
    <w:name w:val="Heading #25 (2)"/>
    <w:basedOn w:val="Normal"/>
    <w:link w:val="Heading252"/>
    <w:rsid w:val="00352E64"/>
    <w:pPr>
      <w:shd w:val="clear" w:color="auto" w:fill="FFFFFF"/>
      <w:spacing w:before="240" w:after="480" w:line="240" w:lineRule="atLeast"/>
      <w:jc w:val="both"/>
    </w:pPr>
    <w:rPr>
      <w:rFonts w:ascii="Times New Roman" w:hAnsi="Times New Roman" w:cs="Times New Roman"/>
      <w:i/>
      <w:iCs/>
      <w:color w:val="auto"/>
      <w:spacing w:val="2"/>
      <w:lang w:eastAsia="en-US"/>
    </w:rPr>
  </w:style>
  <w:style w:type="character" w:customStyle="1" w:styleId="Heading252NotItalic">
    <w:name w:val="Heading #25 (2) + Not Italic"/>
    <w:aliases w:val="Spacing 0 pt55,Heading #16 (2) + Not Italic"/>
    <w:rsid w:val="00352E64"/>
    <w:rPr>
      <w:rFonts w:ascii="Times New Roman" w:hAnsi="Times New Roman" w:cs="Times New Roman"/>
      <w:i/>
      <w:iCs/>
      <w:spacing w:val="7"/>
      <w:u w:val="none"/>
    </w:rPr>
  </w:style>
  <w:style w:type="character" w:customStyle="1" w:styleId="BodytextBold2">
    <w:name w:val="Body text + Bold2"/>
    <w:aliases w:val="Spacing 0 pt54,Body text (9) + Bold"/>
    <w:rsid w:val="00352E64"/>
    <w:rPr>
      <w:rFonts w:ascii="Times New Roman" w:hAnsi="Times New Roman" w:cs="Times New Roman"/>
      <w:b/>
      <w:bCs/>
      <w:spacing w:val="7"/>
      <w:u w:val="none"/>
    </w:rPr>
  </w:style>
  <w:style w:type="character" w:customStyle="1" w:styleId="Heading202">
    <w:name w:val="Heading #20 (2)_"/>
    <w:link w:val="Heading2020"/>
    <w:rsid w:val="00352E64"/>
    <w:rPr>
      <w:rFonts w:ascii="Times New Roman" w:hAnsi="Times New Roman" w:cs="Times New Roman"/>
      <w:b/>
      <w:bCs/>
      <w:spacing w:val="10"/>
      <w:sz w:val="26"/>
      <w:szCs w:val="26"/>
      <w:u w:val="none"/>
    </w:rPr>
  </w:style>
  <w:style w:type="paragraph" w:customStyle="1" w:styleId="Heading2020">
    <w:name w:val="Heading #20 (2)"/>
    <w:basedOn w:val="Normal"/>
    <w:link w:val="Heading202"/>
    <w:rsid w:val="00352E64"/>
    <w:pPr>
      <w:shd w:val="clear" w:color="auto" w:fill="FFFFFF"/>
      <w:spacing w:before="480" w:after="600" w:line="240" w:lineRule="atLeast"/>
      <w:jc w:val="both"/>
    </w:pPr>
    <w:rPr>
      <w:rFonts w:ascii="Times New Roman" w:hAnsi="Times New Roman" w:cs="Times New Roman"/>
      <w:b/>
      <w:bCs/>
      <w:color w:val="auto"/>
      <w:spacing w:val="10"/>
      <w:sz w:val="26"/>
      <w:szCs w:val="26"/>
      <w:lang w:eastAsia="en-US"/>
    </w:rPr>
  </w:style>
  <w:style w:type="character" w:customStyle="1" w:styleId="Heading23">
    <w:name w:val="Heading #23_"/>
    <w:link w:val="Heading230"/>
    <w:rsid w:val="00352E64"/>
    <w:rPr>
      <w:rFonts w:ascii="Times New Roman" w:hAnsi="Times New Roman" w:cs="Times New Roman"/>
      <w:spacing w:val="7"/>
      <w:u w:val="none"/>
    </w:rPr>
  </w:style>
  <w:style w:type="paragraph" w:customStyle="1" w:styleId="Heading230">
    <w:name w:val="Heading #23"/>
    <w:basedOn w:val="Normal"/>
    <w:link w:val="Heading23"/>
    <w:rsid w:val="00352E64"/>
    <w:pPr>
      <w:shd w:val="clear" w:color="auto" w:fill="FFFFFF"/>
      <w:spacing w:before="600" w:after="240" w:line="240" w:lineRule="atLeast"/>
      <w:jc w:val="both"/>
    </w:pPr>
    <w:rPr>
      <w:rFonts w:ascii="Times New Roman" w:hAnsi="Times New Roman" w:cs="Times New Roman"/>
      <w:color w:val="auto"/>
      <w:spacing w:val="7"/>
      <w:lang w:eastAsia="en-US"/>
    </w:rPr>
  </w:style>
  <w:style w:type="character" w:customStyle="1" w:styleId="Bodytext47">
    <w:name w:val="Body text (47)_"/>
    <w:link w:val="Bodytext470"/>
    <w:rsid w:val="00352E64"/>
    <w:rPr>
      <w:rFonts w:ascii="Segoe UI" w:hAnsi="Segoe UI" w:cs="Segoe UI"/>
      <w:spacing w:val="11"/>
      <w:sz w:val="20"/>
      <w:szCs w:val="20"/>
      <w:u w:val="none"/>
    </w:rPr>
  </w:style>
  <w:style w:type="paragraph" w:customStyle="1" w:styleId="Bodytext470">
    <w:name w:val="Body text (47)"/>
    <w:basedOn w:val="Normal"/>
    <w:link w:val="Bodytext47"/>
    <w:rsid w:val="00352E64"/>
    <w:pPr>
      <w:shd w:val="clear" w:color="auto" w:fill="FFFFFF"/>
      <w:spacing w:before="240" w:after="480" w:line="240" w:lineRule="atLeast"/>
      <w:jc w:val="both"/>
    </w:pPr>
    <w:rPr>
      <w:rFonts w:ascii="Segoe UI" w:hAnsi="Segoe UI" w:cs="Segoe UI"/>
      <w:color w:val="auto"/>
      <w:spacing w:val="11"/>
      <w:sz w:val="20"/>
      <w:szCs w:val="20"/>
      <w:lang w:eastAsia="en-US"/>
    </w:rPr>
  </w:style>
  <w:style w:type="character" w:customStyle="1" w:styleId="HeaderorfooterSpacing0pt1">
    <w:name w:val="Header or footer + Spacing 0 pt1"/>
    <w:rsid w:val="00352E64"/>
    <w:rPr>
      <w:rFonts w:ascii="Times New Roman" w:hAnsi="Times New Roman" w:cs="Times New Roman"/>
      <w:b/>
      <w:bCs/>
      <w:spacing w:val="3"/>
      <w:sz w:val="19"/>
      <w:szCs w:val="19"/>
      <w:u w:val="none"/>
    </w:rPr>
  </w:style>
  <w:style w:type="character" w:customStyle="1" w:styleId="Heading162Spacing0pt">
    <w:name w:val="Heading #16 (2) + Spacing 0 pt"/>
    <w:rsid w:val="00352E64"/>
    <w:rPr>
      <w:rFonts w:ascii="Times New Roman" w:hAnsi="Times New Roman" w:cs="Times New Roman"/>
      <w:spacing w:val="7"/>
      <w:u w:val="none"/>
    </w:rPr>
  </w:style>
  <w:style w:type="character" w:customStyle="1" w:styleId="Heading27">
    <w:name w:val="Heading #27_"/>
    <w:link w:val="Heading270"/>
    <w:rsid w:val="00352E64"/>
    <w:rPr>
      <w:rFonts w:ascii="Times New Roman" w:hAnsi="Times New Roman" w:cs="Times New Roman"/>
      <w:spacing w:val="7"/>
      <w:u w:val="none"/>
    </w:rPr>
  </w:style>
  <w:style w:type="paragraph" w:customStyle="1" w:styleId="Heading270">
    <w:name w:val="Heading #27"/>
    <w:basedOn w:val="Normal"/>
    <w:link w:val="Heading27"/>
    <w:rsid w:val="00352E64"/>
    <w:pPr>
      <w:shd w:val="clear" w:color="auto" w:fill="FFFFFF"/>
      <w:spacing w:before="540" w:after="360" w:line="240" w:lineRule="atLeast"/>
      <w:ind w:hanging="3400"/>
    </w:pPr>
    <w:rPr>
      <w:rFonts w:ascii="Times New Roman" w:hAnsi="Times New Roman" w:cs="Times New Roman"/>
      <w:color w:val="auto"/>
      <w:spacing w:val="7"/>
      <w:lang w:eastAsia="en-US"/>
    </w:rPr>
  </w:style>
  <w:style w:type="character" w:customStyle="1" w:styleId="Headerorfooter11">
    <w:name w:val="Header or footer (11)_"/>
    <w:link w:val="Headerorfooter110"/>
    <w:rsid w:val="00352E64"/>
    <w:rPr>
      <w:rFonts w:ascii="Calibri" w:hAnsi="Calibri" w:cs="Calibri"/>
      <w:spacing w:val="4"/>
      <w:sz w:val="19"/>
      <w:szCs w:val="19"/>
      <w:u w:val="none"/>
    </w:rPr>
  </w:style>
  <w:style w:type="paragraph" w:customStyle="1" w:styleId="Headerorfooter110">
    <w:name w:val="Header or footer (11)"/>
    <w:basedOn w:val="Normal"/>
    <w:link w:val="Headerorfooter11"/>
    <w:rsid w:val="00352E64"/>
    <w:pPr>
      <w:shd w:val="clear" w:color="auto" w:fill="FFFFFF"/>
      <w:spacing w:line="240" w:lineRule="atLeast"/>
    </w:pPr>
    <w:rPr>
      <w:rFonts w:ascii="Calibri" w:hAnsi="Calibri" w:cs="Calibri"/>
      <w:color w:val="auto"/>
      <w:spacing w:val="4"/>
      <w:sz w:val="19"/>
      <w:szCs w:val="19"/>
      <w:lang w:eastAsia="en-US"/>
    </w:rPr>
  </w:style>
  <w:style w:type="character" w:customStyle="1" w:styleId="Bodytext15Spacing0pt">
    <w:name w:val="Body text (15) + Spacing 0 pt"/>
    <w:rsid w:val="00352E64"/>
    <w:rPr>
      <w:rFonts w:ascii="Times New Roman" w:hAnsi="Times New Roman" w:cs="Times New Roman"/>
      <w:spacing w:val="2"/>
      <w:sz w:val="26"/>
      <w:szCs w:val="26"/>
      <w:u w:val="none"/>
    </w:rPr>
  </w:style>
  <w:style w:type="character" w:customStyle="1" w:styleId="Heading24">
    <w:name w:val="Heading #24_"/>
    <w:link w:val="Heading240"/>
    <w:rsid w:val="00352E64"/>
    <w:rPr>
      <w:rFonts w:ascii="Times New Roman" w:hAnsi="Times New Roman" w:cs="Times New Roman"/>
      <w:spacing w:val="7"/>
      <w:u w:val="none"/>
    </w:rPr>
  </w:style>
  <w:style w:type="paragraph" w:customStyle="1" w:styleId="Heading240">
    <w:name w:val="Heading #24"/>
    <w:basedOn w:val="Normal"/>
    <w:link w:val="Heading24"/>
    <w:rsid w:val="00352E64"/>
    <w:pPr>
      <w:shd w:val="clear" w:color="auto" w:fill="FFFFFF"/>
      <w:spacing w:line="523" w:lineRule="exact"/>
      <w:jc w:val="both"/>
    </w:pPr>
    <w:rPr>
      <w:rFonts w:ascii="Times New Roman" w:hAnsi="Times New Roman" w:cs="Times New Roman"/>
      <w:color w:val="auto"/>
      <w:spacing w:val="7"/>
      <w:lang w:eastAsia="en-US"/>
    </w:rPr>
  </w:style>
  <w:style w:type="character" w:customStyle="1" w:styleId="Heading153">
    <w:name w:val="Heading #15 (3)_"/>
    <w:link w:val="Heading1530"/>
    <w:rsid w:val="00352E64"/>
    <w:rPr>
      <w:rFonts w:ascii="Times New Roman" w:hAnsi="Times New Roman" w:cs="Times New Roman"/>
      <w:i/>
      <w:iCs/>
      <w:spacing w:val="2"/>
      <w:u w:val="none"/>
    </w:rPr>
  </w:style>
  <w:style w:type="paragraph" w:customStyle="1" w:styleId="Heading1530">
    <w:name w:val="Heading #15 (3)"/>
    <w:basedOn w:val="Normal"/>
    <w:link w:val="Heading153"/>
    <w:rsid w:val="00352E64"/>
    <w:pPr>
      <w:shd w:val="clear" w:color="auto" w:fill="FFFFFF"/>
      <w:spacing w:line="322" w:lineRule="exact"/>
    </w:pPr>
    <w:rPr>
      <w:rFonts w:ascii="Times New Roman" w:hAnsi="Times New Roman" w:cs="Times New Roman"/>
      <w:i/>
      <w:iCs/>
      <w:color w:val="auto"/>
      <w:spacing w:val="2"/>
      <w:lang w:eastAsia="en-US"/>
    </w:rPr>
  </w:style>
  <w:style w:type="character" w:customStyle="1" w:styleId="Bodytext4Bold">
    <w:name w:val="Body text (4) + Bold"/>
    <w:aliases w:val="Not Italic4,Spacing 0 pt53,Table of contents + Trebuchet MS,8 pt,Header or footer + Italic1"/>
    <w:rsid w:val="00352E64"/>
    <w:rPr>
      <w:rFonts w:ascii="Times New Roman" w:hAnsi="Times New Roman" w:cs="Times New Roman"/>
      <w:b/>
      <w:bCs/>
      <w:i/>
      <w:iCs/>
      <w:spacing w:val="7"/>
      <w:u w:val="none"/>
    </w:rPr>
  </w:style>
  <w:style w:type="character" w:customStyle="1" w:styleId="Heading222Spacing0pt">
    <w:name w:val="Heading #22 (2) + Spacing 0 pt"/>
    <w:rsid w:val="00352E64"/>
    <w:rPr>
      <w:rFonts w:ascii="Times New Roman" w:hAnsi="Times New Roman" w:cs="Times New Roman"/>
      <w:spacing w:val="7"/>
      <w:u w:val="none"/>
    </w:rPr>
  </w:style>
  <w:style w:type="character" w:customStyle="1" w:styleId="Headerorfooter12">
    <w:name w:val="Header or footer (12)_"/>
    <w:link w:val="Headerorfooter120"/>
    <w:rsid w:val="00352E64"/>
    <w:rPr>
      <w:rFonts w:ascii="Times New Roman" w:hAnsi="Times New Roman" w:cs="Times New Roman"/>
      <w:i/>
      <w:iCs/>
      <w:spacing w:val="29"/>
      <w:sz w:val="20"/>
      <w:szCs w:val="20"/>
      <w:u w:val="none"/>
    </w:rPr>
  </w:style>
  <w:style w:type="paragraph" w:customStyle="1" w:styleId="Headerorfooter120">
    <w:name w:val="Header or footer (12)"/>
    <w:basedOn w:val="Normal"/>
    <w:link w:val="Headerorfooter12"/>
    <w:rsid w:val="00352E64"/>
    <w:pPr>
      <w:shd w:val="clear" w:color="auto" w:fill="FFFFFF"/>
      <w:spacing w:line="240" w:lineRule="atLeast"/>
    </w:pPr>
    <w:rPr>
      <w:rFonts w:ascii="Times New Roman" w:hAnsi="Times New Roman" w:cs="Times New Roman"/>
      <w:i/>
      <w:iCs/>
      <w:color w:val="auto"/>
      <w:spacing w:val="29"/>
      <w:sz w:val="20"/>
      <w:szCs w:val="20"/>
      <w:lang w:eastAsia="en-US"/>
    </w:rPr>
  </w:style>
  <w:style w:type="character" w:customStyle="1" w:styleId="Heading232">
    <w:name w:val="Heading #23 (2)_"/>
    <w:link w:val="Heading2320"/>
    <w:rsid w:val="00352E64"/>
    <w:rPr>
      <w:rFonts w:ascii="Times New Roman" w:hAnsi="Times New Roman" w:cs="Times New Roman"/>
      <w:b/>
      <w:bCs/>
      <w:spacing w:val="7"/>
      <w:u w:val="none"/>
    </w:rPr>
  </w:style>
  <w:style w:type="paragraph" w:customStyle="1" w:styleId="Heading2320">
    <w:name w:val="Heading #23 (2)"/>
    <w:basedOn w:val="Normal"/>
    <w:link w:val="Heading232"/>
    <w:rsid w:val="00352E64"/>
    <w:pPr>
      <w:shd w:val="clear" w:color="auto" w:fill="FFFFFF"/>
      <w:spacing w:line="240" w:lineRule="atLeast"/>
      <w:jc w:val="both"/>
    </w:pPr>
    <w:rPr>
      <w:rFonts w:ascii="Times New Roman" w:hAnsi="Times New Roman" w:cs="Times New Roman"/>
      <w:b/>
      <w:bCs/>
      <w:color w:val="auto"/>
      <w:spacing w:val="7"/>
      <w:lang w:eastAsia="en-US"/>
    </w:rPr>
  </w:style>
  <w:style w:type="character" w:customStyle="1" w:styleId="Heading23295pt">
    <w:name w:val="Heading #23 (2) + 9.5 pt"/>
    <w:aliases w:val="Italic10,Spacing 0 pt52,Heading #12 + Not Italic"/>
    <w:rsid w:val="00352E64"/>
    <w:rPr>
      <w:rFonts w:ascii="Times New Roman" w:hAnsi="Times New Roman" w:cs="Times New Roman"/>
      <w:b/>
      <w:bCs/>
      <w:i/>
      <w:iCs/>
      <w:spacing w:val="4"/>
      <w:sz w:val="19"/>
      <w:szCs w:val="19"/>
      <w:u w:val="none"/>
    </w:rPr>
  </w:style>
  <w:style w:type="character" w:customStyle="1" w:styleId="Heading23295pt1">
    <w:name w:val="Heading #23 (2) + 9.5 pt1"/>
    <w:aliases w:val="Spacing 0 pt51"/>
    <w:rsid w:val="00352E64"/>
    <w:rPr>
      <w:rFonts w:ascii="Times New Roman" w:hAnsi="Times New Roman" w:cs="Times New Roman"/>
      <w:b/>
      <w:bCs/>
      <w:noProof/>
      <w:spacing w:val="3"/>
      <w:sz w:val="19"/>
      <w:szCs w:val="19"/>
      <w:u w:val="none"/>
    </w:rPr>
  </w:style>
  <w:style w:type="character" w:customStyle="1" w:styleId="Heading233">
    <w:name w:val="Heading #23 (3)_"/>
    <w:link w:val="Heading2330"/>
    <w:rsid w:val="00352E64"/>
    <w:rPr>
      <w:rFonts w:ascii="Times New Roman" w:hAnsi="Times New Roman" w:cs="Times New Roman"/>
      <w:b/>
      <w:bCs/>
      <w:sz w:val="25"/>
      <w:szCs w:val="25"/>
      <w:u w:val="none"/>
    </w:rPr>
  </w:style>
  <w:style w:type="paragraph" w:customStyle="1" w:styleId="Heading2330">
    <w:name w:val="Heading #23 (3)"/>
    <w:basedOn w:val="Normal"/>
    <w:link w:val="Heading233"/>
    <w:rsid w:val="00352E64"/>
    <w:pPr>
      <w:shd w:val="clear" w:color="auto" w:fill="FFFFFF"/>
      <w:spacing w:line="240" w:lineRule="atLeast"/>
      <w:jc w:val="both"/>
    </w:pPr>
    <w:rPr>
      <w:rFonts w:ascii="Times New Roman" w:hAnsi="Times New Roman" w:cs="Times New Roman"/>
      <w:b/>
      <w:bCs/>
      <w:color w:val="auto"/>
      <w:spacing w:val="-1"/>
      <w:sz w:val="25"/>
      <w:szCs w:val="25"/>
      <w:lang w:eastAsia="en-US"/>
    </w:rPr>
  </w:style>
  <w:style w:type="character" w:customStyle="1" w:styleId="Heading23312pt">
    <w:name w:val="Heading #23 (3) + 12 pt"/>
    <w:aliases w:val="Not Bold5,Spacing 0 pt50,Heading #19 (2) + 10.5 pt1"/>
    <w:rsid w:val="00352E64"/>
    <w:rPr>
      <w:rFonts w:ascii="Times New Roman" w:hAnsi="Times New Roman" w:cs="Times New Roman"/>
      <w:b/>
      <w:bCs/>
      <w:noProof/>
      <w:spacing w:val="7"/>
      <w:sz w:val="24"/>
      <w:szCs w:val="24"/>
      <w:u w:val="none"/>
    </w:rPr>
  </w:style>
  <w:style w:type="character" w:customStyle="1" w:styleId="Heading253">
    <w:name w:val="Heading #25 (3)_"/>
    <w:link w:val="Heading2530"/>
    <w:rsid w:val="00352E64"/>
    <w:rPr>
      <w:rFonts w:ascii="Times New Roman" w:hAnsi="Times New Roman" w:cs="Times New Roman"/>
      <w:b/>
      <w:bCs/>
      <w:spacing w:val="12"/>
      <w:u w:val="none"/>
    </w:rPr>
  </w:style>
  <w:style w:type="paragraph" w:customStyle="1" w:styleId="Heading2530">
    <w:name w:val="Heading #25 (3)"/>
    <w:basedOn w:val="Normal"/>
    <w:link w:val="Heading253"/>
    <w:rsid w:val="00352E64"/>
    <w:pPr>
      <w:shd w:val="clear" w:color="auto" w:fill="FFFFFF"/>
      <w:spacing w:after="600" w:line="240" w:lineRule="atLeast"/>
      <w:jc w:val="both"/>
    </w:pPr>
    <w:rPr>
      <w:rFonts w:ascii="Times New Roman" w:hAnsi="Times New Roman" w:cs="Times New Roman"/>
      <w:b/>
      <w:bCs/>
      <w:color w:val="auto"/>
      <w:spacing w:val="12"/>
      <w:lang w:eastAsia="en-US"/>
    </w:rPr>
  </w:style>
  <w:style w:type="character" w:customStyle="1" w:styleId="Heading253NotBold">
    <w:name w:val="Heading #25 (3) + Not Bold"/>
    <w:aliases w:val="Italic9,Spacing 0 pt49"/>
    <w:rsid w:val="00352E64"/>
    <w:rPr>
      <w:rFonts w:ascii="Times New Roman" w:hAnsi="Times New Roman" w:cs="Times New Roman"/>
      <w:b/>
      <w:bCs/>
      <w:i/>
      <w:iCs/>
      <w:spacing w:val="-2"/>
      <w:u w:val="none"/>
    </w:rPr>
  </w:style>
  <w:style w:type="character" w:customStyle="1" w:styleId="Bodytext413pt">
    <w:name w:val="Body text (4) + 13 pt"/>
    <w:aliases w:val="Not Italic3,Spacing 0 pt48,Body text (8) + 8.5 pt"/>
    <w:rsid w:val="00352E64"/>
    <w:rPr>
      <w:rFonts w:ascii="Times New Roman" w:hAnsi="Times New Roman" w:cs="Times New Roman"/>
      <w:i/>
      <w:iCs/>
      <w:spacing w:val="2"/>
      <w:sz w:val="26"/>
      <w:szCs w:val="26"/>
      <w:u w:val="none"/>
    </w:rPr>
  </w:style>
  <w:style w:type="character" w:customStyle="1" w:styleId="Heading200">
    <w:name w:val="Heading #20_"/>
    <w:link w:val="Heading201"/>
    <w:rsid w:val="00352E64"/>
    <w:rPr>
      <w:rFonts w:ascii="Times New Roman" w:hAnsi="Times New Roman" w:cs="Times New Roman"/>
      <w:spacing w:val="7"/>
      <w:u w:val="none"/>
    </w:rPr>
  </w:style>
  <w:style w:type="paragraph" w:customStyle="1" w:styleId="Heading201">
    <w:name w:val="Heading #20"/>
    <w:basedOn w:val="Normal"/>
    <w:link w:val="Heading200"/>
    <w:rsid w:val="00352E64"/>
    <w:pPr>
      <w:shd w:val="clear" w:color="auto" w:fill="FFFFFF"/>
      <w:spacing w:before="840" w:line="562" w:lineRule="exact"/>
      <w:jc w:val="both"/>
    </w:pPr>
    <w:rPr>
      <w:rFonts w:ascii="Times New Roman" w:hAnsi="Times New Roman" w:cs="Times New Roman"/>
      <w:color w:val="auto"/>
      <w:spacing w:val="7"/>
      <w:lang w:eastAsia="en-US"/>
    </w:rPr>
  </w:style>
  <w:style w:type="character" w:customStyle="1" w:styleId="Heading173">
    <w:name w:val="Heading #17 (3)_"/>
    <w:link w:val="Heading1730"/>
    <w:rsid w:val="00352E64"/>
    <w:rPr>
      <w:rFonts w:ascii="Times New Roman" w:hAnsi="Times New Roman" w:cs="Times New Roman"/>
      <w:i/>
      <w:iCs/>
      <w:spacing w:val="2"/>
      <w:u w:val="none"/>
    </w:rPr>
  </w:style>
  <w:style w:type="paragraph" w:customStyle="1" w:styleId="Heading1730">
    <w:name w:val="Heading #17 (3)"/>
    <w:basedOn w:val="Normal"/>
    <w:link w:val="Heading173"/>
    <w:rsid w:val="00352E64"/>
    <w:pPr>
      <w:shd w:val="clear" w:color="auto" w:fill="FFFFFF"/>
      <w:spacing w:line="307" w:lineRule="exact"/>
      <w:jc w:val="center"/>
    </w:pPr>
    <w:rPr>
      <w:rFonts w:ascii="Times New Roman" w:hAnsi="Times New Roman" w:cs="Times New Roman"/>
      <w:i/>
      <w:iCs/>
      <w:color w:val="auto"/>
      <w:spacing w:val="2"/>
      <w:lang w:eastAsia="en-US"/>
    </w:rPr>
  </w:style>
  <w:style w:type="character" w:customStyle="1" w:styleId="Heading26SegoeUI">
    <w:name w:val="Heading #26 + Segoe UI"/>
    <w:aliases w:val="5 pt2,Spacing 1 pt7,Scale 40%2"/>
    <w:rsid w:val="00352E64"/>
    <w:rPr>
      <w:rFonts w:ascii="Segoe UI" w:hAnsi="Segoe UI" w:cs="Segoe UI"/>
      <w:noProof/>
      <w:spacing w:val="31"/>
      <w:w w:val="40"/>
      <w:sz w:val="10"/>
      <w:szCs w:val="10"/>
      <w:u w:val="none"/>
    </w:rPr>
  </w:style>
  <w:style w:type="character" w:customStyle="1" w:styleId="Heading174">
    <w:name w:val="Heading #17 (4)_"/>
    <w:link w:val="Heading1740"/>
    <w:rsid w:val="00352E64"/>
    <w:rPr>
      <w:rFonts w:ascii="Times New Roman" w:hAnsi="Times New Roman" w:cs="Times New Roman"/>
      <w:b/>
      <w:bCs/>
      <w:spacing w:val="11"/>
      <w:sz w:val="25"/>
      <w:szCs w:val="25"/>
      <w:u w:val="none"/>
    </w:rPr>
  </w:style>
  <w:style w:type="paragraph" w:customStyle="1" w:styleId="Heading1740">
    <w:name w:val="Heading #17 (4)"/>
    <w:basedOn w:val="Normal"/>
    <w:link w:val="Heading174"/>
    <w:rsid w:val="00352E64"/>
    <w:pPr>
      <w:shd w:val="clear" w:color="auto" w:fill="FFFFFF"/>
      <w:spacing w:before="300" w:after="600" w:line="240" w:lineRule="atLeast"/>
      <w:jc w:val="both"/>
    </w:pPr>
    <w:rPr>
      <w:rFonts w:ascii="Times New Roman" w:hAnsi="Times New Roman" w:cs="Times New Roman"/>
      <w:b/>
      <w:bCs/>
      <w:color w:val="auto"/>
      <w:spacing w:val="11"/>
      <w:sz w:val="25"/>
      <w:szCs w:val="25"/>
      <w:lang w:eastAsia="en-US"/>
    </w:rPr>
  </w:style>
  <w:style w:type="character" w:customStyle="1" w:styleId="Heading174105pt">
    <w:name w:val="Heading #17 (4) + 10.5 pt"/>
    <w:aliases w:val="Spacing 0 pt47"/>
    <w:rsid w:val="00352E64"/>
    <w:rPr>
      <w:rFonts w:ascii="Times New Roman" w:hAnsi="Times New Roman" w:cs="Times New Roman"/>
      <w:b/>
      <w:bCs/>
      <w:spacing w:val="16"/>
      <w:sz w:val="21"/>
      <w:szCs w:val="21"/>
      <w:u w:val="none"/>
    </w:rPr>
  </w:style>
  <w:style w:type="character" w:customStyle="1" w:styleId="Tableofcontents10Italic">
    <w:name w:val="Table of contents (10) + Italic"/>
    <w:rsid w:val="00352E64"/>
    <w:rPr>
      <w:rFonts w:ascii="Times New Roman" w:hAnsi="Times New Roman" w:cs="Times New Roman"/>
      <w:b/>
      <w:bCs/>
      <w:i/>
      <w:iCs/>
      <w:spacing w:val="4"/>
      <w:sz w:val="19"/>
      <w:szCs w:val="19"/>
      <w:u w:val="none"/>
    </w:rPr>
  </w:style>
  <w:style w:type="character" w:customStyle="1" w:styleId="Tableofcontents10Spacing0pt">
    <w:name w:val="Table of contents (10) + Spacing 0 pt"/>
    <w:rsid w:val="00352E64"/>
    <w:rPr>
      <w:rFonts w:ascii="Times New Roman" w:hAnsi="Times New Roman" w:cs="Times New Roman"/>
      <w:b/>
      <w:bCs/>
      <w:spacing w:val="3"/>
      <w:sz w:val="19"/>
      <w:szCs w:val="19"/>
      <w:u w:val="none"/>
    </w:rPr>
  </w:style>
  <w:style w:type="character" w:customStyle="1" w:styleId="Bodytext313pt1">
    <w:name w:val="Body text (3) + 13 pt1"/>
    <w:aliases w:val="Italic8,Spacing 0 pt46"/>
    <w:rsid w:val="00352E64"/>
    <w:rPr>
      <w:rFonts w:ascii="Times New Roman" w:hAnsi="Times New Roman" w:cs="Times New Roman"/>
      <w:b/>
      <w:bCs/>
      <w:i/>
      <w:iCs/>
      <w:spacing w:val="0"/>
      <w:sz w:val="26"/>
      <w:szCs w:val="26"/>
      <w:u w:val="none"/>
    </w:rPr>
  </w:style>
  <w:style w:type="character" w:customStyle="1" w:styleId="Heading25">
    <w:name w:val="Heading #25_"/>
    <w:link w:val="Heading250"/>
    <w:rsid w:val="00352E64"/>
    <w:rPr>
      <w:rFonts w:ascii="Times New Roman" w:hAnsi="Times New Roman" w:cs="Times New Roman"/>
      <w:spacing w:val="7"/>
      <w:u w:val="none"/>
    </w:rPr>
  </w:style>
  <w:style w:type="paragraph" w:customStyle="1" w:styleId="Heading250">
    <w:name w:val="Heading #25"/>
    <w:basedOn w:val="Normal"/>
    <w:link w:val="Heading25"/>
    <w:rsid w:val="00352E64"/>
    <w:pPr>
      <w:shd w:val="clear" w:color="auto" w:fill="FFFFFF"/>
      <w:spacing w:before="240" w:after="240" w:line="240" w:lineRule="atLeast"/>
      <w:jc w:val="both"/>
    </w:pPr>
    <w:rPr>
      <w:rFonts w:ascii="Times New Roman" w:hAnsi="Times New Roman" w:cs="Times New Roman"/>
      <w:color w:val="auto"/>
      <w:spacing w:val="7"/>
      <w:lang w:eastAsia="en-US"/>
    </w:rPr>
  </w:style>
  <w:style w:type="character" w:customStyle="1" w:styleId="Bodytext2165pt">
    <w:name w:val="Body text (21) + 6.5 pt"/>
    <w:aliases w:val="Not Bold4,Spacing 0 pt45,Heading #20 (2) + 14 pt,Spacing -1 pt5"/>
    <w:rsid w:val="00352E64"/>
    <w:rPr>
      <w:rFonts w:ascii="Times New Roman" w:hAnsi="Times New Roman" w:cs="Times New Roman"/>
      <w:b/>
      <w:bCs/>
      <w:spacing w:val="-7"/>
      <w:sz w:val="13"/>
      <w:szCs w:val="13"/>
      <w:u w:val="none"/>
    </w:rPr>
  </w:style>
  <w:style w:type="character" w:customStyle="1" w:styleId="Bodytext21Italic1">
    <w:name w:val="Body text (21) + Italic1"/>
    <w:aliases w:val="Spacing 0 pt44"/>
    <w:rsid w:val="00352E64"/>
    <w:rPr>
      <w:rFonts w:ascii="Times New Roman" w:hAnsi="Times New Roman" w:cs="Times New Roman"/>
      <w:b/>
      <w:bCs/>
      <w:i/>
      <w:iCs/>
      <w:noProof/>
      <w:spacing w:val="4"/>
      <w:sz w:val="19"/>
      <w:szCs w:val="19"/>
      <w:u w:val="none"/>
    </w:rPr>
  </w:style>
  <w:style w:type="character" w:customStyle="1" w:styleId="Bodytext11Spacing1pt1">
    <w:name w:val="Body text (11) + Spacing 1 pt1"/>
    <w:rsid w:val="00352E64"/>
    <w:rPr>
      <w:rFonts w:ascii="Segoe UI" w:hAnsi="Segoe UI" w:cs="Segoe UI"/>
      <w:spacing w:val="31"/>
      <w:w w:val="40"/>
      <w:sz w:val="10"/>
      <w:szCs w:val="10"/>
      <w:u w:val="none"/>
    </w:rPr>
  </w:style>
  <w:style w:type="character" w:customStyle="1" w:styleId="Heading153NotItalic">
    <w:name w:val="Heading #15 (3) + Not Italic"/>
    <w:aliases w:val="Spacing 0 pt43"/>
    <w:rsid w:val="00352E64"/>
    <w:rPr>
      <w:rFonts w:ascii="Times New Roman" w:hAnsi="Times New Roman" w:cs="Times New Roman"/>
      <w:i/>
      <w:iCs/>
      <w:spacing w:val="7"/>
      <w:u w:val="none"/>
    </w:rPr>
  </w:style>
  <w:style w:type="character" w:customStyle="1" w:styleId="Bodytext2312pt1">
    <w:name w:val="Body text (23) + 12 pt1"/>
    <w:aliases w:val="Not Italic2,Spacing 0 pt42,Body text (8) + 7.5 pt"/>
    <w:rsid w:val="00352E64"/>
    <w:rPr>
      <w:rFonts w:ascii="Times New Roman" w:hAnsi="Times New Roman" w:cs="Times New Roman"/>
      <w:b/>
      <w:bCs/>
      <w:i/>
      <w:iCs/>
      <w:spacing w:val="7"/>
      <w:sz w:val="24"/>
      <w:szCs w:val="24"/>
      <w:u w:val="none"/>
    </w:rPr>
  </w:style>
  <w:style w:type="character" w:customStyle="1" w:styleId="Bodytext23Spacing0pt">
    <w:name w:val="Body text (23) + Spacing 0 pt"/>
    <w:rsid w:val="00352E64"/>
    <w:rPr>
      <w:rFonts w:ascii="Times New Roman" w:hAnsi="Times New Roman" w:cs="Times New Roman"/>
      <w:b/>
      <w:bCs/>
      <w:i/>
      <w:iCs/>
      <w:spacing w:val="0"/>
      <w:sz w:val="26"/>
      <w:szCs w:val="26"/>
      <w:u w:val="none"/>
    </w:rPr>
  </w:style>
  <w:style w:type="character" w:customStyle="1" w:styleId="Heading152Spacing0pt">
    <w:name w:val="Heading #15 (2) + Spacing 0 pt"/>
    <w:rsid w:val="00352E64"/>
    <w:rPr>
      <w:rFonts w:ascii="Times New Roman" w:hAnsi="Times New Roman" w:cs="Times New Roman"/>
      <w:spacing w:val="7"/>
      <w:u w:val="none"/>
    </w:rPr>
  </w:style>
  <w:style w:type="character" w:customStyle="1" w:styleId="Tableofcontents11Spacing0pt">
    <w:name w:val="Table of contents (11) + Spacing 0 pt"/>
    <w:rsid w:val="00352E64"/>
    <w:rPr>
      <w:rFonts w:ascii="Times New Roman" w:hAnsi="Times New Roman" w:cs="Times New Roman"/>
      <w:b/>
      <w:bCs/>
      <w:i/>
      <w:iCs/>
      <w:spacing w:val="4"/>
      <w:sz w:val="19"/>
      <w:szCs w:val="19"/>
      <w:u w:val="none"/>
    </w:rPr>
  </w:style>
  <w:style w:type="character" w:customStyle="1" w:styleId="Tableofcontents11NotItalic1">
    <w:name w:val="Table of contents (11) + Not Italic1"/>
    <w:aliases w:val="Spacing 0 pt41"/>
    <w:rsid w:val="00352E64"/>
    <w:rPr>
      <w:rFonts w:ascii="Times New Roman" w:hAnsi="Times New Roman" w:cs="Times New Roman"/>
      <w:b/>
      <w:bCs/>
      <w:i/>
      <w:iCs/>
      <w:noProof/>
      <w:spacing w:val="3"/>
      <w:sz w:val="19"/>
      <w:szCs w:val="19"/>
      <w:u w:val="none"/>
    </w:rPr>
  </w:style>
  <w:style w:type="character" w:customStyle="1" w:styleId="Tableofcontents12">
    <w:name w:val="Table of contents (12)_"/>
    <w:link w:val="Tableofcontents120"/>
    <w:rsid w:val="00352E64"/>
    <w:rPr>
      <w:rFonts w:ascii="Times New Roman" w:hAnsi="Times New Roman" w:cs="Times New Roman"/>
      <w:b/>
      <w:bCs/>
      <w:spacing w:val="3"/>
      <w:sz w:val="18"/>
      <w:szCs w:val="18"/>
      <w:u w:val="none"/>
    </w:rPr>
  </w:style>
  <w:style w:type="paragraph" w:customStyle="1" w:styleId="Tableofcontents120">
    <w:name w:val="Table of contents (12)"/>
    <w:basedOn w:val="Normal"/>
    <w:link w:val="Tableofcontents12"/>
    <w:rsid w:val="00352E64"/>
    <w:pPr>
      <w:shd w:val="clear" w:color="auto" w:fill="FFFFFF"/>
      <w:spacing w:line="264" w:lineRule="exact"/>
      <w:jc w:val="both"/>
    </w:pPr>
    <w:rPr>
      <w:rFonts w:ascii="Times New Roman" w:hAnsi="Times New Roman" w:cs="Times New Roman"/>
      <w:b/>
      <w:bCs/>
      <w:color w:val="auto"/>
      <w:spacing w:val="3"/>
      <w:sz w:val="18"/>
      <w:szCs w:val="18"/>
      <w:lang w:eastAsia="en-US"/>
    </w:rPr>
  </w:style>
  <w:style w:type="character" w:customStyle="1" w:styleId="Tableofcontents1295pt">
    <w:name w:val="Table of contents (12) + 9.5 pt"/>
    <w:rsid w:val="00352E64"/>
    <w:rPr>
      <w:rFonts w:ascii="Times New Roman" w:hAnsi="Times New Roman" w:cs="Times New Roman"/>
      <w:b/>
      <w:bCs/>
      <w:spacing w:val="3"/>
      <w:sz w:val="19"/>
      <w:szCs w:val="19"/>
      <w:u w:val="none"/>
    </w:rPr>
  </w:style>
  <w:style w:type="character" w:customStyle="1" w:styleId="Tableofcontents1013pt">
    <w:name w:val="Table of contents (10) + 13 pt"/>
    <w:aliases w:val="Spacing 0 pt40,Scale 10%,Heading #8 (4) + 10.5 pt"/>
    <w:rsid w:val="00352E64"/>
    <w:rPr>
      <w:rFonts w:ascii="Times New Roman" w:hAnsi="Times New Roman" w:cs="Times New Roman"/>
      <w:b/>
      <w:bCs/>
      <w:noProof/>
      <w:spacing w:val="0"/>
      <w:w w:val="10"/>
      <w:sz w:val="26"/>
      <w:szCs w:val="26"/>
      <w:u w:val="none"/>
    </w:rPr>
  </w:style>
  <w:style w:type="character" w:customStyle="1" w:styleId="BodytextItalic1">
    <w:name w:val="Body text + Italic1"/>
    <w:aliases w:val="Spacing 0 pt39"/>
    <w:rsid w:val="00352E64"/>
    <w:rPr>
      <w:rFonts w:ascii="Times New Roman" w:hAnsi="Times New Roman" w:cs="Times New Roman"/>
      <w:i/>
      <w:iCs/>
      <w:spacing w:val="2"/>
      <w:u w:val="none"/>
    </w:rPr>
  </w:style>
  <w:style w:type="character" w:customStyle="1" w:styleId="BodytextCenturyGothic">
    <w:name w:val="Body text + Century Gothic"/>
    <w:aliases w:val="4 pt4,Spacing 0 pt38"/>
    <w:rsid w:val="00352E64"/>
    <w:rPr>
      <w:rFonts w:ascii="Century Gothic" w:hAnsi="Century Gothic" w:cs="Century Gothic"/>
      <w:spacing w:val="8"/>
      <w:sz w:val="8"/>
      <w:szCs w:val="8"/>
      <w:u w:val="none"/>
    </w:rPr>
  </w:style>
  <w:style w:type="character" w:customStyle="1" w:styleId="Bodytext48">
    <w:name w:val="Body text (48)_"/>
    <w:link w:val="Bodytext480"/>
    <w:rsid w:val="00352E64"/>
    <w:rPr>
      <w:rFonts w:ascii="Times New Roman" w:hAnsi="Times New Roman" w:cs="Times New Roman"/>
      <w:b/>
      <w:bCs/>
      <w:spacing w:val="3"/>
      <w:u w:val="none"/>
    </w:rPr>
  </w:style>
  <w:style w:type="paragraph" w:customStyle="1" w:styleId="Bodytext480">
    <w:name w:val="Body text (48)"/>
    <w:basedOn w:val="Normal"/>
    <w:link w:val="Bodytext48"/>
    <w:rsid w:val="00352E64"/>
    <w:pPr>
      <w:shd w:val="clear" w:color="auto" w:fill="FFFFFF"/>
      <w:spacing w:before="660" w:after="420" w:line="413" w:lineRule="exact"/>
      <w:ind w:hanging="1440"/>
    </w:pPr>
    <w:rPr>
      <w:rFonts w:ascii="Times New Roman" w:hAnsi="Times New Roman" w:cs="Times New Roman"/>
      <w:b/>
      <w:bCs/>
      <w:color w:val="auto"/>
      <w:spacing w:val="3"/>
      <w:lang w:eastAsia="en-US"/>
    </w:rPr>
  </w:style>
  <w:style w:type="character" w:customStyle="1" w:styleId="Bodytext48NotBold">
    <w:name w:val="Body text (48) + Not Bold"/>
    <w:aliases w:val="Italic7,Spacing 0 pt37,Body text (25) + Italic"/>
    <w:rsid w:val="00352E64"/>
    <w:rPr>
      <w:rFonts w:ascii="Times New Roman" w:hAnsi="Times New Roman" w:cs="Times New Roman"/>
      <w:b/>
      <w:bCs/>
      <w:i/>
      <w:iCs/>
      <w:spacing w:val="2"/>
      <w:u w:val="none"/>
    </w:rPr>
  </w:style>
  <w:style w:type="character" w:customStyle="1" w:styleId="Heading26Bold">
    <w:name w:val="Heading #26 + Bold"/>
    <w:aliases w:val="Spacing 0 pt36"/>
    <w:rsid w:val="00352E64"/>
    <w:rPr>
      <w:rFonts w:ascii="Times New Roman" w:hAnsi="Times New Roman" w:cs="Times New Roman"/>
      <w:b/>
      <w:bCs/>
      <w:spacing w:val="2"/>
      <w:u w:val="none"/>
    </w:rPr>
  </w:style>
  <w:style w:type="character" w:customStyle="1" w:styleId="Heading225">
    <w:name w:val="Heading #22 (5)_"/>
    <w:link w:val="Heading2250"/>
    <w:rsid w:val="00352E64"/>
    <w:rPr>
      <w:rFonts w:ascii="Times New Roman" w:hAnsi="Times New Roman" w:cs="Times New Roman"/>
      <w:b/>
      <w:bCs/>
      <w:spacing w:val="14"/>
      <w:sz w:val="17"/>
      <w:szCs w:val="17"/>
      <w:u w:val="none"/>
    </w:rPr>
  </w:style>
  <w:style w:type="paragraph" w:customStyle="1" w:styleId="Heading2250">
    <w:name w:val="Heading #22 (5)"/>
    <w:basedOn w:val="Normal"/>
    <w:link w:val="Heading225"/>
    <w:rsid w:val="00352E64"/>
    <w:pPr>
      <w:shd w:val="clear" w:color="auto" w:fill="FFFFFF"/>
      <w:spacing w:before="180" w:after="540" w:line="240" w:lineRule="atLeast"/>
      <w:jc w:val="both"/>
    </w:pPr>
    <w:rPr>
      <w:rFonts w:ascii="Times New Roman" w:hAnsi="Times New Roman" w:cs="Times New Roman"/>
      <w:b/>
      <w:bCs/>
      <w:color w:val="auto"/>
      <w:spacing w:val="14"/>
      <w:sz w:val="17"/>
      <w:szCs w:val="17"/>
      <w:lang w:eastAsia="en-US"/>
    </w:rPr>
  </w:style>
  <w:style w:type="character" w:customStyle="1" w:styleId="Heading225SegoeUI">
    <w:name w:val="Heading #22 (5) + Segoe UI"/>
    <w:aliases w:val="5.5 pt1,Italic6,Spacing 1 pt6"/>
    <w:rsid w:val="00352E64"/>
    <w:rPr>
      <w:rFonts w:ascii="Segoe UI" w:hAnsi="Segoe UI" w:cs="Segoe UI"/>
      <w:b/>
      <w:bCs/>
      <w:i/>
      <w:iCs/>
      <w:spacing w:val="34"/>
      <w:sz w:val="11"/>
      <w:szCs w:val="11"/>
      <w:u w:val="none"/>
    </w:rPr>
  </w:style>
  <w:style w:type="character" w:customStyle="1" w:styleId="Bodytext49">
    <w:name w:val="Body text (49)_"/>
    <w:link w:val="Bodytext490"/>
    <w:rsid w:val="00352E64"/>
    <w:rPr>
      <w:rFonts w:ascii="Segoe UI" w:hAnsi="Segoe UI" w:cs="Segoe UI"/>
      <w:noProof/>
      <w:sz w:val="20"/>
      <w:szCs w:val="20"/>
      <w:u w:val="none"/>
    </w:rPr>
  </w:style>
  <w:style w:type="paragraph" w:customStyle="1" w:styleId="Bodytext490">
    <w:name w:val="Body text (49)"/>
    <w:basedOn w:val="Normal"/>
    <w:link w:val="Bodytext49"/>
    <w:rsid w:val="00352E64"/>
    <w:pPr>
      <w:shd w:val="clear" w:color="auto" w:fill="FFFFFF"/>
      <w:spacing w:line="240" w:lineRule="atLeast"/>
      <w:jc w:val="both"/>
    </w:pPr>
    <w:rPr>
      <w:rFonts w:ascii="Segoe UI" w:hAnsi="Segoe UI" w:cs="Segoe UI"/>
      <w:noProof/>
      <w:color w:val="auto"/>
      <w:sz w:val="20"/>
      <w:szCs w:val="20"/>
      <w:lang w:eastAsia="en-US"/>
    </w:rPr>
  </w:style>
  <w:style w:type="character" w:customStyle="1" w:styleId="Bodytext49Italic">
    <w:name w:val="Body text (49) + Italic"/>
    <w:rsid w:val="00352E64"/>
    <w:rPr>
      <w:rFonts w:ascii="Segoe UI" w:hAnsi="Segoe UI" w:cs="Segoe UI"/>
      <w:i/>
      <w:iCs/>
      <w:noProof/>
      <w:sz w:val="20"/>
      <w:szCs w:val="20"/>
      <w:u w:val="none"/>
    </w:rPr>
  </w:style>
  <w:style w:type="character" w:customStyle="1" w:styleId="Heading24Italic">
    <w:name w:val="Heading #24 + Italic"/>
    <w:aliases w:val="Spacing 0 pt35"/>
    <w:rsid w:val="00352E64"/>
    <w:rPr>
      <w:rFonts w:ascii="Times New Roman" w:hAnsi="Times New Roman" w:cs="Times New Roman"/>
      <w:i/>
      <w:iCs/>
      <w:spacing w:val="2"/>
      <w:u w:val="none"/>
    </w:rPr>
  </w:style>
  <w:style w:type="character" w:customStyle="1" w:styleId="Heading242">
    <w:name w:val="Heading #24 (2)_"/>
    <w:link w:val="Heading2420"/>
    <w:rsid w:val="00352E64"/>
    <w:rPr>
      <w:rFonts w:ascii="Times New Roman" w:hAnsi="Times New Roman" w:cs="Times New Roman"/>
      <w:i/>
      <w:iCs/>
      <w:spacing w:val="2"/>
      <w:u w:val="none"/>
    </w:rPr>
  </w:style>
  <w:style w:type="paragraph" w:customStyle="1" w:styleId="Heading2420">
    <w:name w:val="Heading #24 (2)"/>
    <w:basedOn w:val="Normal"/>
    <w:link w:val="Heading242"/>
    <w:rsid w:val="00352E64"/>
    <w:pPr>
      <w:shd w:val="clear" w:color="auto" w:fill="FFFFFF"/>
      <w:spacing w:after="240" w:line="240" w:lineRule="atLeast"/>
      <w:jc w:val="right"/>
    </w:pPr>
    <w:rPr>
      <w:rFonts w:ascii="Times New Roman" w:hAnsi="Times New Roman" w:cs="Times New Roman"/>
      <w:i/>
      <w:iCs/>
      <w:color w:val="auto"/>
      <w:spacing w:val="2"/>
      <w:lang w:eastAsia="en-US"/>
    </w:rPr>
  </w:style>
  <w:style w:type="character" w:customStyle="1" w:styleId="Bodytext219pt1">
    <w:name w:val="Body text (21) + 9 pt1"/>
    <w:aliases w:val="Spacing 0 pt34"/>
    <w:rsid w:val="00352E64"/>
    <w:rPr>
      <w:rFonts w:ascii="Times New Roman" w:hAnsi="Times New Roman" w:cs="Times New Roman"/>
      <w:b/>
      <w:bCs/>
      <w:spacing w:val="5"/>
      <w:sz w:val="18"/>
      <w:szCs w:val="18"/>
      <w:u w:val="none"/>
    </w:rPr>
  </w:style>
  <w:style w:type="character" w:customStyle="1" w:styleId="Bodytext3Spacing1pt">
    <w:name w:val="Body text (3) + Spacing 1 pt"/>
    <w:rsid w:val="00352E64"/>
    <w:rPr>
      <w:rFonts w:ascii="Times New Roman" w:hAnsi="Times New Roman" w:cs="Times New Roman"/>
      <w:b/>
      <w:bCs/>
      <w:spacing w:val="33"/>
      <w:u w:val="none"/>
    </w:rPr>
  </w:style>
  <w:style w:type="character" w:customStyle="1" w:styleId="Heading242NotItalic">
    <w:name w:val="Heading #24 (2) + Not Italic"/>
    <w:aliases w:val="Spacing 0 pt33,Heading #18 (3) + Not Italic"/>
    <w:rsid w:val="00352E64"/>
    <w:rPr>
      <w:rFonts w:ascii="Times New Roman" w:hAnsi="Times New Roman" w:cs="Times New Roman"/>
      <w:i/>
      <w:iCs/>
      <w:spacing w:val="7"/>
      <w:u w:val="none"/>
    </w:rPr>
  </w:style>
  <w:style w:type="character" w:customStyle="1" w:styleId="Tableofcontents13">
    <w:name w:val="Table of contents (13)_"/>
    <w:link w:val="Tableofcontents130"/>
    <w:rsid w:val="00352E64"/>
    <w:rPr>
      <w:rFonts w:ascii="Times New Roman" w:hAnsi="Times New Roman" w:cs="Times New Roman"/>
      <w:b/>
      <w:bCs/>
      <w:spacing w:val="5"/>
      <w:sz w:val="18"/>
      <w:szCs w:val="18"/>
      <w:u w:val="none"/>
    </w:rPr>
  </w:style>
  <w:style w:type="paragraph" w:customStyle="1" w:styleId="Tableofcontents130">
    <w:name w:val="Table of contents (13)"/>
    <w:basedOn w:val="Normal"/>
    <w:link w:val="Tableofcontents13"/>
    <w:rsid w:val="00352E64"/>
    <w:pPr>
      <w:shd w:val="clear" w:color="auto" w:fill="FFFFFF"/>
      <w:spacing w:line="250" w:lineRule="exact"/>
      <w:jc w:val="both"/>
    </w:pPr>
    <w:rPr>
      <w:rFonts w:ascii="Times New Roman" w:hAnsi="Times New Roman" w:cs="Times New Roman"/>
      <w:b/>
      <w:bCs/>
      <w:color w:val="auto"/>
      <w:spacing w:val="5"/>
      <w:sz w:val="18"/>
      <w:szCs w:val="18"/>
      <w:lang w:eastAsia="en-US"/>
    </w:rPr>
  </w:style>
  <w:style w:type="character" w:customStyle="1" w:styleId="Picturecaption3">
    <w:name w:val="Picture caption (3)_"/>
    <w:link w:val="Picturecaption30"/>
    <w:rsid w:val="00352E64"/>
    <w:rPr>
      <w:rFonts w:ascii="Times New Roman" w:hAnsi="Times New Roman" w:cs="Times New Roman"/>
      <w:i/>
      <w:iCs/>
      <w:spacing w:val="2"/>
      <w:u w:val="none"/>
    </w:rPr>
  </w:style>
  <w:style w:type="paragraph" w:customStyle="1" w:styleId="Picturecaption30">
    <w:name w:val="Picture caption (3)"/>
    <w:basedOn w:val="Normal"/>
    <w:link w:val="Picturecaption3"/>
    <w:rsid w:val="00352E64"/>
    <w:pPr>
      <w:shd w:val="clear" w:color="auto" w:fill="FFFFFF"/>
      <w:spacing w:line="322" w:lineRule="exact"/>
      <w:jc w:val="both"/>
    </w:pPr>
    <w:rPr>
      <w:rFonts w:ascii="Times New Roman" w:hAnsi="Times New Roman" w:cs="Times New Roman"/>
      <w:i/>
      <w:iCs/>
      <w:color w:val="auto"/>
      <w:spacing w:val="2"/>
      <w:lang w:eastAsia="en-US"/>
    </w:rPr>
  </w:style>
  <w:style w:type="character" w:customStyle="1" w:styleId="BodytextSmallCaps1">
    <w:name w:val="Body text + Small Caps1"/>
    <w:aliases w:val="Spacing 0 pt32,Body text (7) + Italic"/>
    <w:rsid w:val="00352E64"/>
    <w:rPr>
      <w:rFonts w:ascii="Times New Roman" w:hAnsi="Times New Roman" w:cs="Times New Roman"/>
      <w:smallCaps/>
      <w:spacing w:val="7"/>
      <w:u w:val="none"/>
    </w:rPr>
  </w:style>
  <w:style w:type="character" w:customStyle="1" w:styleId="Bodytext10pt3">
    <w:name w:val="Body text + 10 pt3"/>
    <w:aliases w:val="Bold10,Spacing 0 pt31,Heading #20 (3) + 10 pt1,Spacing -1 pt1,Heading #20 + 8.5 pt1"/>
    <w:rsid w:val="00352E64"/>
    <w:rPr>
      <w:rFonts w:ascii="Times New Roman" w:hAnsi="Times New Roman" w:cs="Times New Roman"/>
      <w:b/>
      <w:bCs/>
      <w:spacing w:val="0"/>
      <w:sz w:val="20"/>
      <w:szCs w:val="20"/>
      <w:u w:val="none"/>
    </w:rPr>
  </w:style>
  <w:style w:type="character" w:customStyle="1" w:styleId="Bodytext13pt1">
    <w:name w:val="Body text + 13 pt1"/>
    <w:aliases w:val="Bold9,Italic5,Spacing 0 pt30,Heading #8 (4) + 11.5 pt,Body text (10) + Not Italic1"/>
    <w:rsid w:val="00352E64"/>
    <w:rPr>
      <w:rFonts w:ascii="Times New Roman" w:hAnsi="Times New Roman" w:cs="Times New Roman"/>
      <w:b/>
      <w:bCs/>
      <w:i/>
      <w:iCs/>
      <w:noProof/>
      <w:spacing w:val="0"/>
      <w:sz w:val="26"/>
      <w:szCs w:val="26"/>
      <w:u w:val="none"/>
    </w:rPr>
  </w:style>
  <w:style w:type="character" w:customStyle="1" w:styleId="BodytextSegoeUI1">
    <w:name w:val="Body text + Segoe UI1"/>
    <w:aliases w:val="5 pt1,Spacing 1 pt5,Scale 40%1"/>
    <w:rsid w:val="00352E64"/>
    <w:rPr>
      <w:rFonts w:ascii="Segoe UI" w:hAnsi="Segoe UI" w:cs="Segoe UI"/>
      <w:spacing w:val="31"/>
      <w:w w:val="40"/>
      <w:sz w:val="10"/>
      <w:szCs w:val="10"/>
      <w:u w:val="none"/>
    </w:rPr>
  </w:style>
  <w:style w:type="character" w:customStyle="1" w:styleId="Headerorfooter5Spacing0pt1">
    <w:name w:val="Header or footer (5) + Spacing 0 pt1"/>
    <w:rsid w:val="00352E64"/>
    <w:rPr>
      <w:rFonts w:ascii="Times New Roman" w:hAnsi="Times New Roman" w:cs="Times New Roman"/>
      <w:b/>
      <w:bCs/>
      <w:spacing w:val="9"/>
      <w:u w:val="none"/>
    </w:rPr>
  </w:style>
  <w:style w:type="character" w:customStyle="1" w:styleId="Bodytext500">
    <w:name w:val="Body text (50)_"/>
    <w:link w:val="Bodytext501"/>
    <w:rsid w:val="00352E64"/>
    <w:rPr>
      <w:rFonts w:ascii="Times New Roman" w:hAnsi="Times New Roman" w:cs="Times New Roman"/>
      <w:b/>
      <w:bCs/>
      <w:spacing w:val="4"/>
      <w:sz w:val="39"/>
      <w:szCs w:val="39"/>
      <w:u w:val="none"/>
    </w:rPr>
  </w:style>
  <w:style w:type="paragraph" w:customStyle="1" w:styleId="Bodytext501">
    <w:name w:val="Body text (50)"/>
    <w:basedOn w:val="Normal"/>
    <w:link w:val="Bodytext500"/>
    <w:rsid w:val="00352E64"/>
    <w:pPr>
      <w:shd w:val="clear" w:color="auto" w:fill="FFFFFF"/>
      <w:spacing w:after="900" w:line="240" w:lineRule="atLeast"/>
      <w:jc w:val="center"/>
    </w:pPr>
    <w:rPr>
      <w:rFonts w:ascii="Times New Roman" w:hAnsi="Times New Roman" w:cs="Times New Roman"/>
      <w:b/>
      <w:bCs/>
      <w:color w:val="auto"/>
      <w:spacing w:val="4"/>
      <w:sz w:val="39"/>
      <w:szCs w:val="39"/>
      <w:lang w:eastAsia="en-US"/>
    </w:rPr>
  </w:style>
  <w:style w:type="character" w:customStyle="1" w:styleId="Heading4">
    <w:name w:val="Heading #4_"/>
    <w:link w:val="Heading40"/>
    <w:rsid w:val="00352E64"/>
    <w:rPr>
      <w:rFonts w:ascii="Times New Roman" w:hAnsi="Times New Roman" w:cs="Times New Roman"/>
      <w:b/>
      <w:bCs/>
      <w:spacing w:val="-2"/>
      <w:sz w:val="44"/>
      <w:szCs w:val="44"/>
      <w:u w:val="none"/>
    </w:rPr>
  </w:style>
  <w:style w:type="paragraph" w:customStyle="1" w:styleId="Heading40">
    <w:name w:val="Heading #4"/>
    <w:basedOn w:val="Normal"/>
    <w:link w:val="Heading4"/>
    <w:rsid w:val="00352E64"/>
    <w:pPr>
      <w:shd w:val="clear" w:color="auto" w:fill="FFFFFF"/>
      <w:spacing w:before="900" w:after="720" w:line="571" w:lineRule="exact"/>
      <w:jc w:val="center"/>
      <w:outlineLvl w:val="3"/>
    </w:pPr>
    <w:rPr>
      <w:rFonts w:ascii="Times New Roman" w:hAnsi="Times New Roman" w:cs="Times New Roman"/>
      <w:b/>
      <w:bCs/>
      <w:color w:val="auto"/>
      <w:spacing w:val="-2"/>
      <w:sz w:val="44"/>
      <w:szCs w:val="44"/>
      <w:lang w:eastAsia="en-US"/>
    </w:rPr>
  </w:style>
  <w:style w:type="character" w:customStyle="1" w:styleId="Heading117">
    <w:name w:val="Heading #11 (7)_"/>
    <w:link w:val="Heading1170"/>
    <w:rsid w:val="00352E64"/>
    <w:rPr>
      <w:rFonts w:ascii="Times New Roman" w:hAnsi="Times New Roman" w:cs="Times New Roman"/>
      <w:b/>
      <w:bCs/>
      <w:spacing w:val="4"/>
      <w:sz w:val="39"/>
      <w:szCs w:val="39"/>
      <w:u w:val="none"/>
    </w:rPr>
  </w:style>
  <w:style w:type="paragraph" w:customStyle="1" w:styleId="Heading1170">
    <w:name w:val="Heading #11 (7)"/>
    <w:basedOn w:val="Normal"/>
    <w:link w:val="Heading117"/>
    <w:rsid w:val="00352E64"/>
    <w:pPr>
      <w:shd w:val="clear" w:color="auto" w:fill="FFFFFF"/>
      <w:spacing w:before="720" w:after="420" w:line="240" w:lineRule="atLeast"/>
      <w:jc w:val="center"/>
    </w:pPr>
    <w:rPr>
      <w:rFonts w:ascii="Times New Roman" w:hAnsi="Times New Roman" w:cs="Times New Roman"/>
      <w:b/>
      <w:bCs/>
      <w:color w:val="auto"/>
      <w:spacing w:val="4"/>
      <w:sz w:val="39"/>
      <w:szCs w:val="39"/>
      <w:lang w:eastAsia="en-US"/>
    </w:rPr>
  </w:style>
  <w:style w:type="character" w:customStyle="1" w:styleId="Bodytext9pt">
    <w:name w:val="Body text + 9 pt"/>
    <w:aliases w:val="Bold8,Spacing 0 pt29,Heading #17 + 10 pt"/>
    <w:rsid w:val="00352E64"/>
    <w:rPr>
      <w:rFonts w:ascii="Times New Roman" w:hAnsi="Times New Roman" w:cs="Times New Roman"/>
      <w:b/>
      <w:bCs/>
      <w:spacing w:val="5"/>
      <w:sz w:val="18"/>
      <w:szCs w:val="18"/>
      <w:u w:val="none"/>
    </w:rPr>
  </w:style>
  <w:style w:type="character" w:customStyle="1" w:styleId="Bodytext85pt">
    <w:name w:val="Body text + 8.5 pt"/>
    <w:aliases w:val="Bold7,Italic4,Spacing 1 pt4,Heading #19 (5) + 10 pt"/>
    <w:rsid w:val="00352E64"/>
    <w:rPr>
      <w:rFonts w:ascii="Times New Roman" w:hAnsi="Times New Roman" w:cs="Times New Roman"/>
      <w:b/>
      <w:bCs/>
      <w:i/>
      <w:iCs/>
      <w:spacing w:val="20"/>
      <w:sz w:val="17"/>
      <w:szCs w:val="17"/>
      <w:u w:val="none"/>
    </w:rPr>
  </w:style>
  <w:style w:type="character" w:customStyle="1" w:styleId="Headerorfooter13">
    <w:name w:val="Header or footer (13)_"/>
    <w:link w:val="Headerorfooter130"/>
    <w:rsid w:val="00352E64"/>
    <w:rPr>
      <w:rFonts w:ascii="Bookman Old Style" w:hAnsi="Bookman Old Style" w:cs="Bookman Old Style"/>
      <w:i/>
      <w:iCs/>
      <w:noProof/>
      <w:sz w:val="8"/>
      <w:szCs w:val="8"/>
      <w:u w:val="none"/>
    </w:rPr>
  </w:style>
  <w:style w:type="paragraph" w:customStyle="1" w:styleId="Headerorfooter130">
    <w:name w:val="Header or footer (13)"/>
    <w:basedOn w:val="Normal"/>
    <w:link w:val="Headerorfooter13"/>
    <w:rsid w:val="00352E64"/>
    <w:pPr>
      <w:shd w:val="clear" w:color="auto" w:fill="FFFFFF"/>
      <w:spacing w:line="240" w:lineRule="atLeast"/>
    </w:pPr>
    <w:rPr>
      <w:rFonts w:ascii="Bookman Old Style" w:hAnsi="Bookman Old Style" w:cs="Bookman Old Style"/>
      <w:i/>
      <w:iCs/>
      <w:noProof/>
      <w:color w:val="auto"/>
      <w:sz w:val="8"/>
      <w:szCs w:val="8"/>
      <w:lang w:eastAsia="en-US"/>
    </w:rPr>
  </w:style>
  <w:style w:type="character" w:customStyle="1" w:styleId="Footnote2">
    <w:name w:val="Footnote (2)_"/>
    <w:link w:val="Footnote20"/>
    <w:rsid w:val="00352E64"/>
    <w:rPr>
      <w:rFonts w:ascii="Times New Roman" w:hAnsi="Times New Roman" w:cs="Times New Roman"/>
      <w:b/>
      <w:bCs/>
      <w:spacing w:val="5"/>
      <w:sz w:val="18"/>
      <w:szCs w:val="18"/>
      <w:u w:val="none"/>
    </w:rPr>
  </w:style>
  <w:style w:type="paragraph" w:customStyle="1" w:styleId="Footnote20">
    <w:name w:val="Footnote (2)"/>
    <w:basedOn w:val="Normal"/>
    <w:link w:val="Footnote2"/>
    <w:rsid w:val="00352E64"/>
    <w:pPr>
      <w:shd w:val="clear" w:color="auto" w:fill="FFFFFF"/>
      <w:spacing w:line="221" w:lineRule="exact"/>
      <w:jc w:val="both"/>
    </w:pPr>
    <w:rPr>
      <w:rFonts w:ascii="Times New Roman" w:hAnsi="Times New Roman" w:cs="Times New Roman"/>
      <w:b/>
      <w:bCs/>
      <w:color w:val="auto"/>
      <w:spacing w:val="5"/>
      <w:sz w:val="18"/>
      <w:szCs w:val="18"/>
      <w:lang w:eastAsia="en-US"/>
    </w:rPr>
  </w:style>
  <w:style w:type="character" w:customStyle="1" w:styleId="Bodytext51">
    <w:name w:val="Body text (51)_"/>
    <w:link w:val="Bodytext510"/>
    <w:rsid w:val="00352E64"/>
    <w:rPr>
      <w:rFonts w:ascii="Times New Roman" w:hAnsi="Times New Roman" w:cs="Times New Roman"/>
      <w:b/>
      <w:bCs/>
      <w:spacing w:val="11"/>
      <w:sz w:val="31"/>
      <w:szCs w:val="31"/>
      <w:u w:val="none"/>
    </w:rPr>
  </w:style>
  <w:style w:type="paragraph" w:customStyle="1" w:styleId="Bodytext510">
    <w:name w:val="Body text (51)"/>
    <w:basedOn w:val="Normal"/>
    <w:link w:val="Bodytext51"/>
    <w:rsid w:val="00352E64"/>
    <w:pPr>
      <w:shd w:val="clear" w:color="auto" w:fill="FFFFFF"/>
      <w:spacing w:before="900" w:after="2520" w:line="240" w:lineRule="atLeast"/>
      <w:jc w:val="center"/>
    </w:pPr>
    <w:rPr>
      <w:rFonts w:ascii="Times New Roman" w:hAnsi="Times New Roman" w:cs="Times New Roman"/>
      <w:b/>
      <w:bCs/>
      <w:color w:val="auto"/>
      <w:spacing w:val="11"/>
      <w:sz w:val="31"/>
      <w:szCs w:val="31"/>
      <w:lang w:eastAsia="en-US"/>
    </w:rPr>
  </w:style>
  <w:style w:type="character" w:customStyle="1" w:styleId="Bodytext51SegoeUI">
    <w:name w:val="Body text (51) + Segoe UI"/>
    <w:aliases w:val="11.5 pt2,Spacing 0 pt28,Heading #12 (2) + 9.5 pt"/>
    <w:rsid w:val="00352E64"/>
    <w:rPr>
      <w:rFonts w:ascii="Segoe UI" w:hAnsi="Segoe UI" w:cs="Segoe UI"/>
      <w:b/>
      <w:bCs/>
      <w:spacing w:val="-4"/>
      <w:sz w:val="23"/>
      <w:szCs w:val="23"/>
      <w:u w:val="none"/>
    </w:rPr>
  </w:style>
  <w:style w:type="character" w:customStyle="1" w:styleId="Heading94">
    <w:name w:val="Heading #9 (4)_"/>
    <w:link w:val="Heading940"/>
    <w:rsid w:val="00352E64"/>
    <w:rPr>
      <w:rFonts w:ascii="Times New Roman" w:hAnsi="Times New Roman" w:cs="Times New Roman"/>
      <w:b/>
      <w:bCs/>
      <w:spacing w:val="4"/>
      <w:sz w:val="39"/>
      <w:szCs w:val="39"/>
      <w:u w:val="none"/>
    </w:rPr>
  </w:style>
  <w:style w:type="paragraph" w:customStyle="1" w:styleId="Heading940">
    <w:name w:val="Heading #9 (4)"/>
    <w:basedOn w:val="Normal"/>
    <w:link w:val="Heading94"/>
    <w:rsid w:val="00352E64"/>
    <w:pPr>
      <w:shd w:val="clear" w:color="auto" w:fill="FFFFFF"/>
      <w:spacing w:before="2520" w:after="4140" w:line="240" w:lineRule="atLeast"/>
      <w:jc w:val="center"/>
      <w:outlineLvl w:val="8"/>
    </w:pPr>
    <w:rPr>
      <w:rFonts w:ascii="Times New Roman" w:hAnsi="Times New Roman" w:cs="Times New Roman"/>
      <w:b/>
      <w:bCs/>
      <w:color w:val="auto"/>
      <w:spacing w:val="4"/>
      <w:sz w:val="39"/>
      <w:szCs w:val="39"/>
      <w:lang w:eastAsia="en-US"/>
    </w:rPr>
  </w:style>
  <w:style w:type="character" w:customStyle="1" w:styleId="Heading9429pt">
    <w:name w:val="Heading #9 (4) + 29 pt"/>
    <w:aliases w:val="Not Bold3,Spacing 0 pt27,Body text (11) + 10.5 pt,Body text + 12 pt"/>
    <w:rsid w:val="00352E64"/>
    <w:rPr>
      <w:rFonts w:ascii="Times New Roman" w:hAnsi="Times New Roman" w:cs="Times New Roman"/>
      <w:b/>
      <w:bCs/>
      <w:spacing w:val="-2"/>
      <w:sz w:val="58"/>
      <w:szCs w:val="58"/>
      <w:u w:val="none"/>
    </w:rPr>
  </w:style>
  <w:style w:type="character" w:customStyle="1" w:styleId="Bodytext105pt">
    <w:name w:val="Body text + 10.5 pt"/>
    <w:aliases w:val="Bold6,Spacing 0 pt26,Heading #20 + 8.5 pt"/>
    <w:rsid w:val="00352E64"/>
    <w:rPr>
      <w:rFonts w:ascii="Times New Roman" w:hAnsi="Times New Roman" w:cs="Times New Roman"/>
      <w:b/>
      <w:bCs/>
      <w:spacing w:val="8"/>
      <w:sz w:val="21"/>
      <w:szCs w:val="21"/>
      <w:u w:val="none"/>
    </w:rPr>
  </w:style>
  <w:style w:type="character" w:customStyle="1" w:styleId="Bodytext9pt1">
    <w:name w:val="Body text + 9 pt1"/>
    <w:aliases w:val="Bold5,Spacing 1 pt3,Body text (13) + 10 pt1"/>
    <w:rsid w:val="00352E64"/>
    <w:rPr>
      <w:rFonts w:ascii="Times New Roman" w:hAnsi="Times New Roman" w:cs="Times New Roman"/>
      <w:b/>
      <w:bCs/>
      <w:spacing w:val="28"/>
      <w:sz w:val="18"/>
      <w:szCs w:val="18"/>
      <w:u w:val="none"/>
    </w:rPr>
  </w:style>
  <w:style w:type="character" w:customStyle="1" w:styleId="Heading234">
    <w:name w:val="Heading #23 (4)_"/>
    <w:link w:val="Heading2340"/>
    <w:rsid w:val="00352E64"/>
    <w:rPr>
      <w:rFonts w:ascii="Times New Roman" w:hAnsi="Times New Roman" w:cs="Times New Roman"/>
      <w:sz w:val="33"/>
      <w:szCs w:val="33"/>
      <w:u w:val="none"/>
    </w:rPr>
  </w:style>
  <w:style w:type="paragraph" w:customStyle="1" w:styleId="Heading2340">
    <w:name w:val="Heading #23 (4)"/>
    <w:basedOn w:val="Normal"/>
    <w:link w:val="Heading234"/>
    <w:rsid w:val="00352E64"/>
    <w:pPr>
      <w:shd w:val="clear" w:color="auto" w:fill="FFFFFF"/>
      <w:spacing w:before="360" w:line="326" w:lineRule="exact"/>
      <w:jc w:val="center"/>
    </w:pPr>
    <w:rPr>
      <w:rFonts w:ascii="Times New Roman" w:hAnsi="Times New Roman" w:cs="Times New Roman"/>
      <w:color w:val="auto"/>
      <w:spacing w:val="-1"/>
      <w:sz w:val="33"/>
      <w:szCs w:val="33"/>
      <w:lang w:eastAsia="en-US"/>
    </w:rPr>
  </w:style>
  <w:style w:type="character" w:customStyle="1" w:styleId="Bodytext165pt">
    <w:name w:val="Body text + 16.5 pt"/>
    <w:aliases w:val="Spacing 0 pt25,Body text + 7.5 pt"/>
    <w:rsid w:val="00352E64"/>
    <w:rPr>
      <w:rFonts w:ascii="Times New Roman" w:hAnsi="Times New Roman" w:cs="Times New Roman"/>
      <w:spacing w:val="1"/>
      <w:sz w:val="33"/>
      <w:szCs w:val="33"/>
      <w:u w:val="none"/>
    </w:rPr>
  </w:style>
  <w:style w:type="character" w:customStyle="1" w:styleId="Bodytext4pt">
    <w:name w:val="Body text + 4 pt"/>
    <w:aliases w:val="Spacing 0 pt24,Scale 60%"/>
    <w:rsid w:val="00352E64"/>
    <w:rPr>
      <w:rFonts w:ascii="Times New Roman" w:hAnsi="Times New Roman" w:cs="Times New Roman"/>
      <w:spacing w:val="0"/>
      <w:w w:val="60"/>
      <w:sz w:val="8"/>
      <w:szCs w:val="8"/>
      <w:u w:val="none"/>
    </w:rPr>
  </w:style>
  <w:style w:type="character" w:customStyle="1" w:styleId="BodytextCalibri">
    <w:name w:val="Body text + Calibri"/>
    <w:aliases w:val="4 pt3,Italic3,Spacing 0 pt23"/>
    <w:rsid w:val="00352E64"/>
    <w:rPr>
      <w:rFonts w:ascii="Calibri" w:hAnsi="Calibri" w:cs="Calibri"/>
      <w:i/>
      <w:iCs/>
      <w:noProof/>
      <w:spacing w:val="0"/>
      <w:sz w:val="8"/>
      <w:szCs w:val="8"/>
      <w:u w:val="none"/>
    </w:rPr>
  </w:style>
  <w:style w:type="character" w:customStyle="1" w:styleId="Bodytext26">
    <w:name w:val="Body text (26)_"/>
    <w:link w:val="Bodytext260"/>
    <w:rsid w:val="00352E64"/>
    <w:rPr>
      <w:rFonts w:ascii="Times New Roman" w:hAnsi="Times New Roman" w:cs="Times New Roman"/>
      <w:b/>
      <w:bCs/>
      <w:spacing w:val="5"/>
      <w:sz w:val="22"/>
      <w:szCs w:val="22"/>
      <w:u w:val="none"/>
    </w:rPr>
  </w:style>
  <w:style w:type="paragraph" w:customStyle="1" w:styleId="Bodytext260">
    <w:name w:val="Body text (26)"/>
    <w:basedOn w:val="Normal"/>
    <w:link w:val="Bodytext26"/>
    <w:rsid w:val="00352E64"/>
    <w:pPr>
      <w:shd w:val="clear" w:color="auto" w:fill="FFFFFF"/>
      <w:spacing w:before="240" w:line="240" w:lineRule="atLeast"/>
      <w:jc w:val="both"/>
    </w:pPr>
    <w:rPr>
      <w:rFonts w:ascii="Times New Roman" w:hAnsi="Times New Roman" w:cs="Times New Roman"/>
      <w:b/>
      <w:bCs/>
      <w:color w:val="auto"/>
      <w:spacing w:val="5"/>
      <w:sz w:val="22"/>
      <w:szCs w:val="22"/>
      <w:lang w:eastAsia="en-US"/>
    </w:rPr>
  </w:style>
  <w:style w:type="character" w:customStyle="1" w:styleId="Bodytext26105pt">
    <w:name w:val="Body text (26) + 10.5 pt"/>
    <w:aliases w:val="Spacing 0 pt22"/>
    <w:rsid w:val="00352E64"/>
    <w:rPr>
      <w:rFonts w:ascii="Times New Roman" w:hAnsi="Times New Roman" w:cs="Times New Roman"/>
      <w:b/>
      <w:bCs/>
      <w:spacing w:val="8"/>
      <w:sz w:val="21"/>
      <w:szCs w:val="21"/>
      <w:u w:val="none"/>
    </w:rPr>
  </w:style>
  <w:style w:type="character" w:customStyle="1" w:styleId="BodytextMSMincho">
    <w:name w:val="Body text + MS Mincho"/>
    <w:aliases w:val="13.5 pt1,Spacing 0 pt21,Footnote (2) + 7.5 pt"/>
    <w:rsid w:val="00352E64"/>
    <w:rPr>
      <w:rFonts w:ascii="MS Mincho" w:eastAsia="MS Mincho" w:hAnsi="Times New Roman" w:cs="MS Mincho"/>
      <w:spacing w:val="0"/>
      <w:sz w:val="27"/>
      <w:szCs w:val="27"/>
      <w:u w:val="none"/>
    </w:rPr>
  </w:style>
  <w:style w:type="character" w:customStyle="1" w:styleId="Bodytext135pt">
    <w:name w:val="Body text + 13.5 pt"/>
    <w:aliases w:val="Bold4,Spacing 0 pt20"/>
    <w:rsid w:val="00352E64"/>
    <w:rPr>
      <w:rFonts w:ascii="Times New Roman" w:hAnsi="Times New Roman" w:cs="Times New Roman"/>
      <w:b/>
      <w:bCs/>
      <w:noProof/>
      <w:spacing w:val="0"/>
      <w:sz w:val="27"/>
      <w:szCs w:val="27"/>
      <w:u w:val="none"/>
    </w:rPr>
  </w:style>
  <w:style w:type="character" w:customStyle="1" w:styleId="Bodytext218pt">
    <w:name w:val="Body text (21) + 8 pt"/>
    <w:aliases w:val="Not Bold2,Spacing 0 pt19,Body text (33) + 8.5 pt"/>
    <w:rsid w:val="00352E64"/>
    <w:rPr>
      <w:rFonts w:ascii="Times New Roman" w:hAnsi="Times New Roman" w:cs="Times New Roman"/>
      <w:b/>
      <w:bCs/>
      <w:noProof/>
      <w:spacing w:val="0"/>
      <w:sz w:val="16"/>
      <w:szCs w:val="16"/>
      <w:u w:val="none"/>
    </w:rPr>
  </w:style>
  <w:style w:type="character" w:customStyle="1" w:styleId="Bodytext21Calibri">
    <w:name w:val="Body text (21) + Calibri"/>
    <w:aliases w:val="7.5 pt1,Not Bold1,Spacing 0 pt18,Body text (33) + 10.5 pt"/>
    <w:rsid w:val="00352E64"/>
    <w:rPr>
      <w:rFonts w:ascii="Calibri" w:hAnsi="Calibri" w:cs="Calibri"/>
      <w:b/>
      <w:bCs/>
      <w:spacing w:val="-2"/>
      <w:sz w:val="15"/>
      <w:szCs w:val="15"/>
      <w:u w:val="none"/>
    </w:rPr>
  </w:style>
  <w:style w:type="character" w:customStyle="1" w:styleId="Bodytext2295pt1">
    <w:name w:val="Body text (22) + 9.5 pt1"/>
    <w:rsid w:val="00352E64"/>
    <w:rPr>
      <w:rFonts w:ascii="Times New Roman" w:hAnsi="Times New Roman" w:cs="Times New Roman"/>
      <w:b/>
      <w:bCs/>
      <w:spacing w:val="3"/>
      <w:sz w:val="19"/>
      <w:szCs w:val="19"/>
      <w:u w:val="none"/>
    </w:rPr>
  </w:style>
  <w:style w:type="character" w:customStyle="1" w:styleId="Heading263">
    <w:name w:val="Heading #26 (3)_"/>
    <w:link w:val="Heading2630"/>
    <w:rsid w:val="00352E64"/>
    <w:rPr>
      <w:rFonts w:ascii="Times New Roman" w:hAnsi="Times New Roman" w:cs="Times New Roman"/>
      <w:b/>
      <w:bCs/>
      <w:spacing w:val="3"/>
      <w:u w:val="none"/>
    </w:rPr>
  </w:style>
  <w:style w:type="paragraph" w:customStyle="1" w:styleId="Heading2630">
    <w:name w:val="Heading #26 (3)"/>
    <w:basedOn w:val="Normal"/>
    <w:link w:val="Heading263"/>
    <w:rsid w:val="00352E64"/>
    <w:pPr>
      <w:shd w:val="clear" w:color="auto" w:fill="FFFFFF"/>
      <w:spacing w:before="900" w:after="300" w:line="240" w:lineRule="atLeast"/>
      <w:jc w:val="both"/>
    </w:pPr>
    <w:rPr>
      <w:rFonts w:ascii="Times New Roman" w:hAnsi="Times New Roman" w:cs="Times New Roman"/>
      <w:b/>
      <w:bCs/>
      <w:color w:val="auto"/>
      <w:spacing w:val="3"/>
      <w:lang w:eastAsia="en-US"/>
    </w:rPr>
  </w:style>
  <w:style w:type="character" w:customStyle="1" w:styleId="Heading263NotBold">
    <w:name w:val="Heading #26 (3) + Not Bold"/>
    <w:aliases w:val="Spacing 0 pt17,Body text + Impact1,10 pt2"/>
    <w:rsid w:val="00352E64"/>
    <w:rPr>
      <w:rFonts w:ascii="Times New Roman" w:hAnsi="Times New Roman" w:cs="Times New Roman"/>
      <w:b/>
      <w:bCs/>
      <w:spacing w:val="7"/>
      <w:u w:val="none"/>
    </w:rPr>
  </w:style>
  <w:style w:type="character" w:customStyle="1" w:styleId="Heading263155pt">
    <w:name w:val="Heading #26 (3) + 15.5 pt"/>
    <w:aliases w:val="Spacing 0 pt16"/>
    <w:rsid w:val="00352E64"/>
    <w:rPr>
      <w:rFonts w:ascii="Times New Roman" w:hAnsi="Times New Roman" w:cs="Times New Roman"/>
      <w:b/>
      <w:bCs/>
      <w:spacing w:val="3"/>
      <w:sz w:val="31"/>
      <w:szCs w:val="31"/>
      <w:u w:val="none"/>
    </w:rPr>
  </w:style>
  <w:style w:type="character" w:customStyle="1" w:styleId="BodytextMSMincho1">
    <w:name w:val="Body text + MS Mincho1"/>
    <w:aliases w:val="4 pt2,Italic2,Spacing 0 pt15,Scale 150%,Body text + 19 pt,Footnote + Italic"/>
    <w:rsid w:val="00352E64"/>
    <w:rPr>
      <w:rFonts w:ascii="MS Mincho" w:eastAsia="MS Mincho" w:hAnsi="Times New Roman" w:cs="MS Mincho"/>
      <w:i/>
      <w:iCs/>
      <w:noProof/>
      <w:spacing w:val="0"/>
      <w:w w:val="150"/>
      <w:sz w:val="8"/>
      <w:szCs w:val="8"/>
      <w:u w:val="none"/>
    </w:rPr>
  </w:style>
  <w:style w:type="character" w:customStyle="1" w:styleId="BodytextBookmanOldStyle">
    <w:name w:val="Body text + Bookman Old Style"/>
    <w:aliases w:val="4 pt1,Bold3,Spacing 1 pt2,Body text (8) + 19 pt,Body text + 8 pt"/>
    <w:rsid w:val="00352E64"/>
    <w:rPr>
      <w:rFonts w:ascii="Bookman Old Style" w:hAnsi="Bookman Old Style" w:cs="Bookman Old Style"/>
      <w:b/>
      <w:bCs/>
      <w:spacing w:val="29"/>
      <w:sz w:val="8"/>
      <w:szCs w:val="8"/>
      <w:u w:val="none"/>
    </w:rPr>
  </w:style>
  <w:style w:type="character" w:customStyle="1" w:styleId="BodytextConstantia">
    <w:name w:val="Body text + Constantia"/>
    <w:aliases w:val="4.5 pt1,Spacing 0 pt14"/>
    <w:rsid w:val="00352E64"/>
    <w:rPr>
      <w:rFonts w:ascii="Constantia" w:hAnsi="Constantia" w:cs="Constantia"/>
      <w:noProof/>
      <w:spacing w:val="0"/>
      <w:sz w:val="9"/>
      <w:szCs w:val="9"/>
      <w:u w:val="none"/>
    </w:rPr>
  </w:style>
  <w:style w:type="character" w:customStyle="1" w:styleId="Heading263SegoeUI">
    <w:name w:val="Heading #26 (3) + Segoe UI"/>
    <w:aliases w:val="17 pt,Spacing 0 pt13,Body text (33) + Not Bold"/>
    <w:rsid w:val="00352E64"/>
    <w:rPr>
      <w:rFonts w:ascii="Segoe UI" w:hAnsi="Segoe UI" w:cs="Segoe UI"/>
      <w:b/>
      <w:bCs/>
      <w:spacing w:val="-7"/>
      <w:sz w:val="34"/>
      <w:szCs w:val="34"/>
      <w:u w:val="none"/>
    </w:rPr>
  </w:style>
  <w:style w:type="character" w:customStyle="1" w:styleId="Bodytext155pt1">
    <w:name w:val="Body text + 15.5 pt1"/>
    <w:aliases w:val="Bold2,Spacing 0 pt12,Body text + 14.5 pt"/>
    <w:rsid w:val="00352E64"/>
    <w:rPr>
      <w:rFonts w:ascii="Times New Roman" w:hAnsi="Times New Roman" w:cs="Times New Roman"/>
      <w:b/>
      <w:bCs/>
      <w:spacing w:val="1"/>
      <w:sz w:val="31"/>
      <w:szCs w:val="31"/>
      <w:u w:val="none"/>
    </w:rPr>
  </w:style>
  <w:style w:type="character" w:customStyle="1" w:styleId="Footnote3">
    <w:name w:val="Footnote (3)_"/>
    <w:link w:val="Footnote30"/>
    <w:rsid w:val="00352E64"/>
    <w:rPr>
      <w:rFonts w:ascii="Times New Roman" w:hAnsi="Times New Roman" w:cs="Times New Roman"/>
      <w:b/>
      <w:bCs/>
      <w:spacing w:val="3"/>
      <w:sz w:val="19"/>
      <w:szCs w:val="19"/>
      <w:u w:val="none"/>
    </w:rPr>
  </w:style>
  <w:style w:type="paragraph" w:customStyle="1" w:styleId="Footnote30">
    <w:name w:val="Footnote (3)"/>
    <w:basedOn w:val="Normal"/>
    <w:link w:val="Footnote3"/>
    <w:rsid w:val="00352E64"/>
    <w:pPr>
      <w:shd w:val="clear" w:color="auto" w:fill="FFFFFF"/>
      <w:spacing w:line="230" w:lineRule="exact"/>
      <w:jc w:val="both"/>
    </w:pPr>
    <w:rPr>
      <w:rFonts w:ascii="Times New Roman" w:hAnsi="Times New Roman" w:cs="Times New Roman"/>
      <w:b/>
      <w:bCs/>
      <w:color w:val="auto"/>
      <w:spacing w:val="3"/>
      <w:sz w:val="19"/>
      <w:szCs w:val="19"/>
      <w:lang w:eastAsia="en-US"/>
    </w:rPr>
  </w:style>
  <w:style w:type="character" w:customStyle="1" w:styleId="Footnote3Italic">
    <w:name w:val="Footnote (3) + Italic"/>
    <w:aliases w:val="Spacing 0 pt11,Body text + Tahoma"/>
    <w:rsid w:val="00352E64"/>
    <w:rPr>
      <w:rFonts w:ascii="Times New Roman" w:hAnsi="Times New Roman" w:cs="Times New Roman"/>
      <w:b/>
      <w:bCs/>
      <w:i/>
      <w:iCs/>
      <w:noProof/>
      <w:spacing w:val="4"/>
      <w:sz w:val="19"/>
      <w:szCs w:val="19"/>
      <w:u w:val="none"/>
    </w:rPr>
  </w:style>
  <w:style w:type="character" w:customStyle="1" w:styleId="Heading235">
    <w:name w:val="Heading #23 (5)_"/>
    <w:link w:val="Heading2350"/>
    <w:rsid w:val="00352E64"/>
    <w:rPr>
      <w:rFonts w:ascii="Times New Roman" w:hAnsi="Times New Roman" w:cs="Times New Roman"/>
      <w:b/>
      <w:bCs/>
      <w:spacing w:val="3"/>
      <w:u w:val="none"/>
    </w:rPr>
  </w:style>
  <w:style w:type="paragraph" w:customStyle="1" w:styleId="Heading2350">
    <w:name w:val="Heading #23 (5)"/>
    <w:basedOn w:val="Normal"/>
    <w:link w:val="Heading235"/>
    <w:rsid w:val="00352E64"/>
    <w:pPr>
      <w:shd w:val="clear" w:color="auto" w:fill="FFFFFF"/>
      <w:spacing w:line="326" w:lineRule="exact"/>
      <w:jc w:val="center"/>
    </w:pPr>
    <w:rPr>
      <w:rFonts w:ascii="Times New Roman" w:hAnsi="Times New Roman" w:cs="Times New Roman"/>
      <w:b/>
      <w:bCs/>
      <w:color w:val="auto"/>
      <w:spacing w:val="3"/>
      <w:lang w:eastAsia="en-US"/>
    </w:rPr>
  </w:style>
  <w:style w:type="character" w:customStyle="1" w:styleId="Heading264">
    <w:name w:val="Heading #26 (4)_"/>
    <w:link w:val="Heading2640"/>
    <w:rsid w:val="00352E64"/>
    <w:rPr>
      <w:rFonts w:ascii="Times New Roman" w:hAnsi="Times New Roman" w:cs="Times New Roman"/>
      <w:b/>
      <w:bCs/>
      <w:spacing w:val="7"/>
      <w:sz w:val="22"/>
      <w:szCs w:val="22"/>
      <w:u w:val="none"/>
    </w:rPr>
  </w:style>
  <w:style w:type="paragraph" w:customStyle="1" w:styleId="Heading2640">
    <w:name w:val="Heading #26 (4)"/>
    <w:basedOn w:val="Normal"/>
    <w:link w:val="Heading264"/>
    <w:rsid w:val="00352E64"/>
    <w:pPr>
      <w:shd w:val="clear" w:color="auto" w:fill="FFFFFF"/>
      <w:spacing w:line="322" w:lineRule="exact"/>
    </w:pPr>
    <w:rPr>
      <w:rFonts w:ascii="Times New Roman" w:hAnsi="Times New Roman" w:cs="Times New Roman"/>
      <w:b/>
      <w:bCs/>
      <w:color w:val="auto"/>
      <w:spacing w:val="7"/>
      <w:sz w:val="22"/>
      <w:szCs w:val="22"/>
      <w:lang w:eastAsia="en-US"/>
    </w:rPr>
  </w:style>
  <w:style w:type="character" w:customStyle="1" w:styleId="Heading26412pt">
    <w:name w:val="Heading #26 (4) + 12 pt"/>
    <w:rsid w:val="00352E64"/>
    <w:rPr>
      <w:rFonts w:ascii="Times New Roman" w:hAnsi="Times New Roman" w:cs="Times New Roman"/>
      <w:b/>
      <w:bCs/>
      <w:spacing w:val="7"/>
      <w:sz w:val="24"/>
      <w:szCs w:val="24"/>
      <w:u w:val="none"/>
    </w:rPr>
  </w:style>
  <w:style w:type="character" w:customStyle="1" w:styleId="Heading262Spacing1pt">
    <w:name w:val="Heading #26 (2) + Spacing 1 pt"/>
    <w:rsid w:val="00352E64"/>
    <w:rPr>
      <w:rFonts w:ascii="Times New Roman" w:hAnsi="Times New Roman" w:cs="Times New Roman"/>
      <w:b/>
      <w:bCs/>
      <w:spacing w:val="33"/>
      <w:u w:val="none"/>
    </w:rPr>
  </w:style>
  <w:style w:type="character" w:customStyle="1" w:styleId="Bodytext10pt2">
    <w:name w:val="Body text + 10 pt2"/>
    <w:aliases w:val="Bold1,Spacing 0 pt10,Body text + Dotum,17.5 pt,Body text + 11 pt1"/>
    <w:rsid w:val="00352E64"/>
    <w:rPr>
      <w:rFonts w:ascii="Times New Roman" w:hAnsi="Times New Roman" w:cs="Times New Roman"/>
      <w:b/>
      <w:bCs/>
      <w:spacing w:val="6"/>
      <w:sz w:val="20"/>
      <w:szCs w:val="20"/>
      <w:u w:val="none"/>
    </w:rPr>
  </w:style>
  <w:style w:type="character" w:customStyle="1" w:styleId="Bodytext10pt1">
    <w:name w:val="Body text + 10 pt1"/>
    <w:aliases w:val="Spacing 0 pt9"/>
    <w:rsid w:val="00352E64"/>
    <w:rPr>
      <w:rFonts w:ascii="Times New Roman" w:hAnsi="Times New Roman" w:cs="Times New Roman"/>
      <w:noProof/>
      <w:spacing w:val="0"/>
      <w:sz w:val="20"/>
      <w:szCs w:val="20"/>
      <w:u w:val="none"/>
    </w:rPr>
  </w:style>
  <w:style w:type="character" w:customStyle="1" w:styleId="BodytextBold1">
    <w:name w:val="Body text + Bold1"/>
    <w:aliases w:val="Spacing 0 pt8,Scale 20%,Body text + Microsoft Sans Serif,10 pt1"/>
    <w:rsid w:val="00352E64"/>
    <w:rPr>
      <w:rFonts w:ascii="Times New Roman" w:hAnsi="Times New Roman" w:cs="Times New Roman"/>
      <w:b/>
      <w:bCs/>
      <w:spacing w:val="12"/>
      <w:u w:val="none"/>
    </w:rPr>
  </w:style>
  <w:style w:type="character" w:customStyle="1" w:styleId="Bodytext3NotBold1">
    <w:name w:val="Body text (3) + Not Bold1"/>
    <w:aliases w:val="Spacing 0 pt7,Body text + Dotum1"/>
    <w:rsid w:val="00352E64"/>
    <w:rPr>
      <w:rFonts w:ascii="Times New Roman" w:hAnsi="Times New Roman" w:cs="Times New Roman"/>
      <w:b/>
      <w:bCs/>
      <w:spacing w:val="7"/>
      <w:u w:val="none"/>
    </w:rPr>
  </w:style>
  <w:style w:type="character" w:customStyle="1" w:styleId="Heading172Spacing0pt">
    <w:name w:val="Heading #17 (2) + Spacing 0 pt"/>
    <w:rsid w:val="00352E64"/>
    <w:rPr>
      <w:rFonts w:ascii="Times New Roman" w:hAnsi="Times New Roman" w:cs="Times New Roman"/>
      <w:spacing w:val="7"/>
      <w:u w:val="none"/>
    </w:rPr>
  </w:style>
  <w:style w:type="character" w:customStyle="1" w:styleId="Heading263SegoeUI1">
    <w:name w:val="Heading #26 (3) + Segoe UI1"/>
    <w:aliases w:val="11.5 pt1,Spacing 0 pt6"/>
    <w:rsid w:val="00352E64"/>
    <w:rPr>
      <w:rFonts w:ascii="Segoe UI" w:hAnsi="Segoe UI" w:cs="Segoe UI"/>
      <w:b/>
      <w:bCs/>
      <w:spacing w:val="-4"/>
      <w:sz w:val="23"/>
      <w:szCs w:val="23"/>
      <w:u w:val="none"/>
    </w:rPr>
  </w:style>
  <w:style w:type="character" w:customStyle="1" w:styleId="Heading263Tahoma">
    <w:name w:val="Heading #26 (3) + Tahoma"/>
    <w:aliases w:val="14.5 pt,Spacing 0 pt5,Heading #19 + 12 pt"/>
    <w:rsid w:val="00352E64"/>
    <w:rPr>
      <w:rFonts w:ascii="Tahoma" w:hAnsi="Tahoma" w:cs="Tahoma"/>
      <w:b/>
      <w:bCs/>
      <w:spacing w:val="6"/>
      <w:sz w:val="29"/>
      <w:szCs w:val="29"/>
      <w:u w:val="none"/>
    </w:rPr>
  </w:style>
  <w:style w:type="character" w:customStyle="1" w:styleId="BodytextSpacing1pt">
    <w:name w:val="Body text + Spacing 1 pt"/>
    <w:rsid w:val="00352E64"/>
    <w:rPr>
      <w:rFonts w:ascii="Times New Roman" w:hAnsi="Times New Roman" w:cs="Times New Roman"/>
      <w:spacing w:val="33"/>
      <w:u w:val="none"/>
    </w:rPr>
  </w:style>
  <w:style w:type="character" w:customStyle="1" w:styleId="Heading226">
    <w:name w:val="Heading #22 (6)_"/>
    <w:link w:val="Heading2260"/>
    <w:rsid w:val="00352E64"/>
    <w:rPr>
      <w:rFonts w:ascii="Times New Roman" w:hAnsi="Times New Roman" w:cs="Times New Roman"/>
      <w:i/>
      <w:iCs/>
      <w:spacing w:val="2"/>
      <w:u w:val="none"/>
    </w:rPr>
  </w:style>
  <w:style w:type="paragraph" w:customStyle="1" w:styleId="Heading2260">
    <w:name w:val="Heading #22 (6)"/>
    <w:basedOn w:val="Normal"/>
    <w:link w:val="Heading226"/>
    <w:rsid w:val="00352E64"/>
    <w:pPr>
      <w:shd w:val="clear" w:color="auto" w:fill="FFFFFF"/>
      <w:spacing w:before="420" w:after="900" w:line="240" w:lineRule="atLeast"/>
      <w:jc w:val="both"/>
    </w:pPr>
    <w:rPr>
      <w:rFonts w:ascii="Times New Roman" w:hAnsi="Times New Roman" w:cs="Times New Roman"/>
      <w:i/>
      <w:iCs/>
      <w:color w:val="auto"/>
      <w:spacing w:val="2"/>
      <w:lang w:eastAsia="en-US"/>
    </w:rPr>
  </w:style>
  <w:style w:type="character" w:customStyle="1" w:styleId="Heading226NotItalic">
    <w:name w:val="Heading #22 (6) + Not Italic"/>
    <w:aliases w:val="Spacing 0 pt4,Heading #20 (4) + Not Italic"/>
    <w:rsid w:val="00352E64"/>
    <w:rPr>
      <w:rFonts w:ascii="Times New Roman" w:hAnsi="Times New Roman" w:cs="Times New Roman"/>
      <w:i/>
      <w:iCs/>
      <w:spacing w:val="7"/>
      <w:u w:val="none"/>
    </w:rPr>
  </w:style>
  <w:style w:type="character" w:customStyle="1" w:styleId="Heading265">
    <w:name w:val="Heading #26 (5)_"/>
    <w:link w:val="Heading2650"/>
    <w:rsid w:val="00352E64"/>
    <w:rPr>
      <w:rFonts w:ascii="Times New Roman" w:hAnsi="Times New Roman" w:cs="Times New Roman"/>
      <w:b/>
      <w:bCs/>
      <w:spacing w:val="8"/>
      <w:sz w:val="21"/>
      <w:szCs w:val="21"/>
      <w:u w:val="none"/>
    </w:rPr>
  </w:style>
  <w:style w:type="paragraph" w:customStyle="1" w:styleId="Heading2650">
    <w:name w:val="Heading #26 (5)"/>
    <w:basedOn w:val="Normal"/>
    <w:link w:val="Heading265"/>
    <w:rsid w:val="00352E64"/>
    <w:pPr>
      <w:shd w:val="clear" w:color="auto" w:fill="FFFFFF"/>
      <w:spacing w:line="677" w:lineRule="exact"/>
      <w:jc w:val="both"/>
    </w:pPr>
    <w:rPr>
      <w:rFonts w:ascii="Times New Roman" w:hAnsi="Times New Roman" w:cs="Times New Roman"/>
      <w:b/>
      <w:bCs/>
      <w:color w:val="auto"/>
      <w:spacing w:val="8"/>
      <w:sz w:val="21"/>
      <w:szCs w:val="21"/>
      <w:lang w:eastAsia="en-US"/>
    </w:rPr>
  </w:style>
  <w:style w:type="character" w:customStyle="1" w:styleId="Heading26Spacing1pt">
    <w:name w:val="Heading #26 + Spacing 1 pt"/>
    <w:rsid w:val="00352E64"/>
    <w:rPr>
      <w:rFonts w:ascii="Times New Roman" w:hAnsi="Times New Roman" w:cs="Times New Roman"/>
      <w:spacing w:val="33"/>
      <w:u w:val="none"/>
    </w:rPr>
  </w:style>
  <w:style w:type="character" w:customStyle="1" w:styleId="TableofcontentsSpacing0pt1">
    <w:name w:val="Table of contents + Spacing 0 pt1"/>
    <w:rsid w:val="00352E64"/>
    <w:rPr>
      <w:rFonts w:ascii="Times New Roman" w:hAnsi="Times New Roman" w:cs="Times New Roman"/>
      <w:spacing w:val="7"/>
      <w:u w:val="none"/>
    </w:rPr>
  </w:style>
  <w:style w:type="character" w:customStyle="1" w:styleId="Tableofcontents9Spacing0pt">
    <w:name w:val="Table of contents (9) + Spacing 0 pt"/>
    <w:rsid w:val="00352E64"/>
    <w:rPr>
      <w:rFonts w:ascii="Times New Roman" w:hAnsi="Times New Roman" w:cs="Times New Roman"/>
      <w:i/>
      <w:iCs/>
      <w:spacing w:val="2"/>
      <w:u w:val="none"/>
    </w:rPr>
  </w:style>
  <w:style w:type="character" w:customStyle="1" w:styleId="Tableofcontents9NotItalic1">
    <w:name w:val="Table of contents (9) + Not Italic1"/>
    <w:aliases w:val="Spacing 0 pt3"/>
    <w:rsid w:val="00352E64"/>
    <w:rPr>
      <w:rFonts w:ascii="Times New Roman" w:hAnsi="Times New Roman" w:cs="Times New Roman"/>
      <w:i/>
      <w:iCs/>
      <w:spacing w:val="7"/>
      <w:u w:val="none"/>
    </w:rPr>
  </w:style>
  <w:style w:type="character" w:customStyle="1" w:styleId="TableofcontentsItalic1">
    <w:name w:val="Table of contents + Italic1"/>
    <w:aliases w:val="Spacing 0 pt2"/>
    <w:rsid w:val="00352E64"/>
    <w:rPr>
      <w:rFonts w:ascii="Times New Roman" w:hAnsi="Times New Roman" w:cs="Times New Roman"/>
      <w:i/>
      <w:iCs/>
      <w:spacing w:val="2"/>
      <w:u w:val="none"/>
    </w:rPr>
  </w:style>
  <w:style w:type="character" w:customStyle="1" w:styleId="Tableofcontents14">
    <w:name w:val="Table of contents (14)_"/>
    <w:link w:val="Tableofcontents140"/>
    <w:rsid w:val="00352E64"/>
    <w:rPr>
      <w:rFonts w:ascii="Times New Roman" w:hAnsi="Times New Roman" w:cs="Times New Roman"/>
      <w:i/>
      <w:iCs/>
      <w:spacing w:val="-2"/>
      <w:u w:val="none"/>
    </w:rPr>
  </w:style>
  <w:style w:type="paragraph" w:customStyle="1" w:styleId="Tableofcontents140">
    <w:name w:val="Table of contents (14)"/>
    <w:basedOn w:val="Normal"/>
    <w:link w:val="Tableofcontents14"/>
    <w:rsid w:val="00352E64"/>
    <w:pPr>
      <w:shd w:val="clear" w:color="auto" w:fill="FFFFFF"/>
      <w:spacing w:after="120" w:line="240" w:lineRule="atLeast"/>
      <w:jc w:val="both"/>
    </w:pPr>
    <w:rPr>
      <w:rFonts w:ascii="Times New Roman" w:hAnsi="Times New Roman" w:cs="Times New Roman"/>
      <w:i/>
      <w:iCs/>
      <w:color w:val="auto"/>
      <w:spacing w:val="-2"/>
      <w:lang w:eastAsia="en-US"/>
    </w:rPr>
  </w:style>
  <w:style w:type="character" w:customStyle="1" w:styleId="Tableofcontents14Bold">
    <w:name w:val="Table of contents (14) + Bold"/>
    <w:aliases w:val="Not Italic1,Spacing 0 pt1,Table of contents (3) + Not Bold,Heading #20 + 12 pt"/>
    <w:rsid w:val="00352E64"/>
    <w:rPr>
      <w:rFonts w:ascii="Times New Roman" w:hAnsi="Times New Roman" w:cs="Times New Roman"/>
      <w:b/>
      <w:bCs/>
      <w:i/>
      <w:iCs/>
      <w:spacing w:val="12"/>
      <w:u w:val="none"/>
    </w:rPr>
  </w:style>
  <w:style w:type="character" w:customStyle="1" w:styleId="Tableofcontents3Spacing1pt">
    <w:name w:val="Table of contents (3) + Spacing 1 pt"/>
    <w:rsid w:val="00352E64"/>
    <w:rPr>
      <w:rFonts w:ascii="Segoe UI" w:hAnsi="Segoe UI" w:cs="Segoe UI"/>
      <w:spacing w:val="31"/>
      <w:w w:val="40"/>
      <w:sz w:val="10"/>
      <w:szCs w:val="10"/>
      <w:u w:val="none"/>
    </w:rPr>
  </w:style>
  <w:style w:type="character" w:customStyle="1" w:styleId="Heading254">
    <w:name w:val="Heading #25 (4)_"/>
    <w:link w:val="Heading2540"/>
    <w:rsid w:val="00352E64"/>
    <w:rPr>
      <w:rFonts w:ascii="Times New Roman" w:hAnsi="Times New Roman" w:cs="Times New Roman"/>
      <w:b/>
      <w:bCs/>
      <w:spacing w:val="7"/>
      <w:sz w:val="22"/>
      <w:szCs w:val="22"/>
      <w:u w:val="none"/>
    </w:rPr>
  </w:style>
  <w:style w:type="paragraph" w:customStyle="1" w:styleId="Heading2540">
    <w:name w:val="Heading #25 (4)"/>
    <w:basedOn w:val="Normal"/>
    <w:link w:val="Heading254"/>
    <w:rsid w:val="00352E64"/>
    <w:pPr>
      <w:shd w:val="clear" w:color="auto" w:fill="FFFFFF"/>
      <w:spacing w:before="120" w:line="547" w:lineRule="exact"/>
      <w:jc w:val="both"/>
    </w:pPr>
    <w:rPr>
      <w:rFonts w:ascii="Times New Roman" w:hAnsi="Times New Roman" w:cs="Times New Roman"/>
      <w:b/>
      <w:bCs/>
      <w:color w:val="auto"/>
      <w:spacing w:val="7"/>
      <w:sz w:val="22"/>
      <w:szCs w:val="22"/>
      <w:lang w:eastAsia="en-US"/>
    </w:rPr>
  </w:style>
  <w:style w:type="character" w:customStyle="1" w:styleId="Heading25495pt">
    <w:name w:val="Heading #25 (4) + 9.5 pt"/>
    <w:aliases w:val="Italic1,Spacing 1 pt1,Footnote (2) + Bold"/>
    <w:rsid w:val="00352E64"/>
    <w:rPr>
      <w:rFonts w:ascii="Times New Roman" w:hAnsi="Times New Roman" w:cs="Times New Roman"/>
      <w:b/>
      <w:bCs/>
      <w:i/>
      <w:iCs/>
      <w:spacing w:val="25"/>
      <w:sz w:val="19"/>
      <w:szCs w:val="19"/>
      <w:u w:val="none"/>
    </w:rPr>
  </w:style>
  <w:style w:type="table" w:styleId="TableGrid">
    <w:name w:val="Table Grid"/>
    <w:basedOn w:val="TableNormal"/>
    <w:uiPriority w:val="59"/>
    <w:rsid w:val="003905F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SmallCaps">
    <w:name w:val="Body text (2) + Small Caps"/>
    <w:rsid w:val="001738DD"/>
    <w:rPr>
      <w:rFonts w:ascii="Times New Roman" w:hAnsi="Times New Roman" w:cs="Times New Roman"/>
      <w:b/>
      <w:bCs/>
      <w:smallCaps/>
      <w:spacing w:val="4"/>
      <w:sz w:val="21"/>
      <w:szCs w:val="21"/>
      <w:u w:val="none"/>
    </w:rPr>
  </w:style>
  <w:style w:type="character" w:customStyle="1" w:styleId="Bodytext6SmallCaps">
    <w:name w:val="Body text (6) + Small Caps"/>
    <w:rsid w:val="001738DD"/>
    <w:rPr>
      <w:rFonts w:ascii="Times New Roman" w:hAnsi="Times New Roman" w:cs="Times New Roman"/>
      <w:b/>
      <w:bCs/>
      <w:smallCaps/>
      <w:spacing w:val="5"/>
      <w:sz w:val="17"/>
      <w:szCs w:val="17"/>
      <w:u w:val="none"/>
    </w:rPr>
  </w:style>
  <w:style w:type="character" w:customStyle="1" w:styleId="Bodytext7Spacing0pt">
    <w:name w:val="Body text (7) + Spacing 0 pt"/>
    <w:rsid w:val="001738DD"/>
    <w:rPr>
      <w:rFonts w:ascii="Times New Roman" w:hAnsi="Times New Roman" w:cs="Times New Roman"/>
      <w:spacing w:val="1"/>
      <w:sz w:val="21"/>
      <w:szCs w:val="21"/>
      <w:u w:val="none"/>
    </w:rPr>
  </w:style>
  <w:style w:type="character" w:customStyle="1" w:styleId="Heading8Spacing0pt">
    <w:name w:val="Heading #8 + Spacing 0 pt"/>
    <w:rsid w:val="001738DD"/>
    <w:rPr>
      <w:rFonts w:ascii="Times New Roman" w:hAnsi="Times New Roman" w:cs="Times New Roman"/>
      <w:spacing w:val="1"/>
      <w:sz w:val="21"/>
      <w:szCs w:val="21"/>
      <w:u w:val="none"/>
    </w:rPr>
  </w:style>
  <w:style w:type="character" w:customStyle="1" w:styleId="Bodytext8NotItalic">
    <w:name w:val="Body text (8) + Not Italic"/>
    <w:rsid w:val="001738DD"/>
    <w:rPr>
      <w:rFonts w:ascii="Times New Roman" w:hAnsi="Times New Roman" w:cs="Times New Roman"/>
      <w:i/>
      <w:iCs/>
      <w:spacing w:val="1"/>
      <w:w w:val="80"/>
      <w:sz w:val="21"/>
      <w:szCs w:val="21"/>
      <w:u w:val="none"/>
    </w:rPr>
  </w:style>
  <w:style w:type="character" w:customStyle="1" w:styleId="Heading52">
    <w:name w:val="Heading #5 (2)_"/>
    <w:link w:val="Heading520"/>
    <w:rsid w:val="001738DD"/>
    <w:rPr>
      <w:rFonts w:ascii="Impact" w:hAnsi="Impact"/>
      <w:sz w:val="22"/>
      <w:szCs w:val="22"/>
      <w:lang w:bidi="ar-SA"/>
    </w:rPr>
  </w:style>
  <w:style w:type="paragraph" w:customStyle="1" w:styleId="Heading520">
    <w:name w:val="Heading #5 (2)"/>
    <w:basedOn w:val="Normal"/>
    <w:link w:val="Heading52"/>
    <w:rsid w:val="001738DD"/>
    <w:pPr>
      <w:shd w:val="clear" w:color="auto" w:fill="FFFFFF"/>
      <w:spacing w:before="60" w:after="480" w:line="240" w:lineRule="atLeast"/>
      <w:jc w:val="both"/>
      <w:outlineLvl w:val="4"/>
    </w:pPr>
    <w:rPr>
      <w:rFonts w:ascii="Impact" w:eastAsia="Times New Roman" w:hAnsi="Impact" w:cs="Times New Roman"/>
      <w:color w:val="auto"/>
      <w:sz w:val="22"/>
      <w:szCs w:val="22"/>
      <w:lang w:val="en-US" w:eastAsia="en-US"/>
    </w:rPr>
  </w:style>
  <w:style w:type="character" w:customStyle="1" w:styleId="Heading52Verdana">
    <w:name w:val="Heading #5 (2) + Verdana"/>
    <w:aliases w:val="10 pt"/>
    <w:rsid w:val="001738DD"/>
    <w:rPr>
      <w:rFonts w:ascii="Verdana" w:hAnsi="Verdana" w:cs="Verdana"/>
      <w:noProof/>
      <w:sz w:val="20"/>
      <w:szCs w:val="20"/>
      <w:lang w:bidi="ar-SA"/>
    </w:rPr>
  </w:style>
  <w:style w:type="character" w:customStyle="1" w:styleId="Heading42">
    <w:name w:val="Heading #4 (2)_"/>
    <w:link w:val="Heading420"/>
    <w:rsid w:val="001738DD"/>
    <w:rPr>
      <w:rFonts w:ascii="Impact" w:hAnsi="Impact"/>
      <w:lang w:bidi="ar-SA"/>
    </w:rPr>
  </w:style>
  <w:style w:type="paragraph" w:customStyle="1" w:styleId="Heading420">
    <w:name w:val="Heading #4 (2)"/>
    <w:basedOn w:val="Normal"/>
    <w:link w:val="Heading42"/>
    <w:rsid w:val="001738DD"/>
    <w:pPr>
      <w:shd w:val="clear" w:color="auto" w:fill="FFFFFF"/>
      <w:spacing w:before="120" w:after="60" w:line="240" w:lineRule="atLeast"/>
      <w:jc w:val="both"/>
      <w:outlineLvl w:val="3"/>
    </w:pPr>
    <w:rPr>
      <w:rFonts w:ascii="Impact" w:eastAsia="Times New Roman" w:hAnsi="Impact" w:cs="Times New Roman"/>
      <w:color w:val="auto"/>
      <w:sz w:val="20"/>
      <w:szCs w:val="20"/>
      <w:lang w:val="en-US" w:eastAsia="en-US"/>
    </w:rPr>
  </w:style>
  <w:style w:type="character" w:customStyle="1" w:styleId="Heading4295pt">
    <w:name w:val="Heading #4 (2) + 9.5 pt"/>
    <w:rsid w:val="001738DD"/>
    <w:rPr>
      <w:rFonts w:ascii="Impact" w:hAnsi="Impact"/>
      <w:noProof/>
      <w:sz w:val="19"/>
      <w:szCs w:val="19"/>
      <w:lang w:bidi="ar-SA"/>
    </w:rPr>
  </w:style>
  <w:style w:type="character" w:customStyle="1" w:styleId="Heading53">
    <w:name w:val="Heading #5 (3)_"/>
    <w:link w:val="Heading530"/>
    <w:rsid w:val="001738DD"/>
    <w:rPr>
      <w:spacing w:val="22"/>
      <w:sz w:val="17"/>
      <w:szCs w:val="17"/>
      <w:lang w:bidi="ar-SA"/>
    </w:rPr>
  </w:style>
  <w:style w:type="paragraph" w:customStyle="1" w:styleId="Heading530">
    <w:name w:val="Heading #5 (3)"/>
    <w:basedOn w:val="Normal"/>
    <w:link w:val="Heading53"/>
    <w:rsid w:val="001738DD"/>
    <w:pPr>
      <w:shd w:val="clear" w:color="auto" w:fill="FFFFFF"/>
      <w:spacing w:line="240" w:lineRule="atLeast"/>
      <w:jc w:val="both"/>
      <w:outlineLvl w:val="4"/>
    </w:pPr>
    <w:rPr>
      <w:rFonts w:ascii="Times New Roman" w:eastAsia="Times New Roman" w:hAnsi="Times New Roman" w:cs="Times New Roman"/>
      <w:color w:val="auto"/>
      <w:spacing w:val="22"/>
      <w:sz w:val="17"/>
      <w:szCs w:val="17"/>
      <w:lang w:val="en-US" w:eastAsia="en-US"/>
    </w:rPr>
  </w:style>
  <w:style w:type="character" w:customStyle="1" w:styleId="Heading62">
    <w:name w:val="Heading #6 (2)_"/>
    <w:link w:val="Heading620"/>
    <w:rsid w:val="001738DD"/>
    <w:rPr>
      <w:rFonts w:ascii="Impact" w:hAnsi="Impact"/>
      <w:noProof/>
      <w:sz w:val="23"/>
      <w:szCs w:val="23"/>
      <w:lang w:bidi="ar-SA"/>
    </w:rPr>
  </w:style>
  <w:style w:type="paragraph" w:customStyle="1" w:styleId="Heading620">
    <w:name w:val="Heading #6 (2)"/>
    <w:basedOn w:val="Normal"/>
    <w:link w:val="Heading62"/>
    <w:rsid w:val="001738DD"/>
    <w:pPr>
      <w:shd w:val="clear" w:color="auto" w:fill="FFFFFF"/>
      <w:spacing w:before="360" w:after="420" w:line="240" w:lineRule="atLeast"/>
      <w:jc w:val="center"/>
      <w:outlineLvl w:val="5"/>
    </w:pPr>
    <w:rPr>
      <w:rFonts w:ascii="Impact" w:eastAsia="Times New Roman" w:hAnsi="Impact" w:cs="Times New Roman"/>
      <w:noProof/>
      <w:color w:val="auto"/>
      <w:sz w:val="23"/>
      <w:szCs w:val="23"/>
      <w:lang w:val="en-US" w:eastAsia="en-US"/>
    </w:rPr>
  </w:style>
  <w:style w:type="character" w:customStyle="1" w:styleId="Heading62Verdana">
    <w:name w:val="Heading #6 (2) + Verdana"/>
    <w:aliases w:val="10.5 pt4"/>
    <w:rsid w:val="001738DD"/>
    <w:rPr>
      <w:rFonts w:ascii="Verdana" w:hAnsi="Verdana" w:cs="Verdana"/>
      <w:noProof/>
      <w:sz w:val="21"/>
      <w:szCs w:val="21"/>
      <w:lang w:bidi="ar-SA"/>
    </w:rPr>
  </w:style>
  <w:style w:type="character" w:customStyle="1" w:styleId="Heading82">
    <w:name w:val="Heading #8 (2)_"/>
    <w:link w:val="Heading820"/>
    <w:rsid w:val="001738DD"/>
    <w:rPr>
      <w:spacing w:val="1"/>
      <w:sz w:val="21"/>
      <w:szCs w:val="21"/>
      <w:lang w:bidi="ar-SA"/>
    </w:rPr>
  </w:style>
  <w:style w:type="paragraph" w:customStyle="1" w:styleId="Heading820">
    <w:name w:val="Heading #8 (2)"/>
    <w:basedOn w:val="Normal"/>
    <w:link w:val="Heading82"/>
    <w:rsid w:val="001738DD"/>
    <w:pPr>
      <w:shd w:val="clear" w:color="auto" w:fill="FFFFFF"/>
      <w:spacing w:after="540" w:line="240" w:lineRule="atLeast"/>
      <w:jc w:val="both"/>
      <w:outlineLvl w:val="7"/>
    </w:pPr>
    <w:rPr>
      <w:rFonts w:ascii="Times New Roman" w:eastAsia="Times New Roman" w:hAnsi="Times New Roman" w:cs="Times New Roman"/>
      <w:color w:val="auto"/>
      <w:spacing w:val="1"/>
      <w:sz w:val="21"/>
      <w:szCs w:val="21"/>
      <w:lang w:val="en-US" w:eastAsia="en-US"/>
    </w:rPr>
  </w:style>
  <w:style w:type="character" w:customStyle="1" w:styleId="Heading82Italic">
    <w:name w:val="Heading #8 (2) + Italic"/>
    <w:rsid w:val="001738DD"/>
    <w:rPr>
      <w:i/>
      <w:iCs/>
      <w:spacing w:val="1"/>
      <w:sz w:val="21"/>
      <w:szCs w:val="21"/>
      <w:lang w:bidi="ar-SA"/>
    </w:rPr>
  </w:style>
  <w:style w:type="character" w:customStyle="1" w:styleId="BodytextSpacing0pt4">
    <w:name w:val="Body text + Spacing 0 pt4"/>
    <w:rsid w:val="001738DD"/>
    <w:rPr>
      <w:rFonts w:ascii="Times New Roman" w:hAnsi="Times New Roman" w:cs="Times New Roman"/>
      <w:noProof/>
      <w:spacing w:val="4"/>
      <w:sz w:val="21"/>
      <w:szCs w:val="21"/>
      <w:u w:val="none"/>
    </w:rPr>
  </w:style>
  <w:style w:type="character" w:customStyle="1" w:styleId="Heading7NotItalic">
    <w:name w:val="Heading #7 + Not Italic"/>
    <w:rsid w:val="001738DD"/>
    <w:rPr>
      <w:rFonts w:ascii="Times New Roman" w:hAnsi="Times New Roman" w:cs="Times New Roman"/>
      <w:b/>
      <w:bCs/>
      <w:i/>
      <w:iCs/>
      <w:spacing w:val="1"/>
      <w:sz w:val="21"/>
      <w:szCs w:val="21"/>
      <w:u w:val="none"/>
    </w:rPr>
  </w:style>
  <w:style w:type="character" w:customStyle="1" w:styleId="HeaderorfooterItalic">
    <w:name w:val="Header or footer + Italic"/>
    <w:rsid w:val="001738DD"/>
    <w:rPr>
      <w:rFonts w:ascii="Times New Roman" w:hAnsi="Times New Roman" w:cs="Times New Roman"/>
      <w:b/>
      <w:bCs/>
      <w:i/>
      <w:iCs/>
      <w:spacing w:val="6"/>
      <w:sz w:val="21"/>
      <w:szCs w:val="21"/>
      <w:u w:val="none"/>
    </w:rPr>
  </w:style>
  <w:style w:type="character" w:customStyle="1" w:styleId="TableofcontentsNotItalic">
    <w:name w:val="Table of contents + Not Italic"/>
    <w:rsid w:val="001738DD"/>
    <w:rPr>
      <w:rFonts w:ascii="Times New Roman" w:hAnsi="Times New Roman" w:cs="Times New Roman"/>
      <w:i/>
      <w:iCs/>
      <w:noProof/>
      <w:spacing w:val="1"/>
      <w:sz w:val="21"/>
      <w:szCs w:val="21"/>
      <w:u w:val="none"/>
    </w:rPr>
  </w:style>
  <w:style w:type="character" w:customStyle="1" w:styleId="Heading63">
    <w:name w:val="Heading #6 (3)_"/>
    <w:link w:val="Heading630"/>
    <w:rsid w:val="001738DD"/>
    <w:rPr>
      <w:rFonts w:ascii="Impact" w:hAnsi="Impact"/>
      <w:noProof/>
      <w:sz w:val="22"/>
      <w:szCs w:val="22"/>
      <w:lang w:bidi="ar-SA"/>
    </w:rPr>
  </w:style>
  <w:style w:type="paragraph" w:customStyle="1" w:styleId="Heading630">
    <w:name w:val="Heading #6 (3)"/>
    <w:basedOn w:val="Normal"/>
    <w:link w:val="Heading63"/>
    <w:rsid w:val="001738DD"/>
    <w:pPr>
      <w:shd w:val="clear" w:color="auto" w:fill="FFFFFF"/>
      <w:spacing w:before="480" w:after="240" w:line="240" w:lineRule="atLeast"/>
      <w:jc w:val="center"/>
      <w:outlineLvl w:val="5"/>
    </w:pPr>
    <w:rPr>
      <w:rFonts w:ascii="Impact" w:eastAsia="Times New Roman" w:hAnsi="Impact" w:cs="Times New Roman"/>
      <w:noProof/>
      <w:color w:val="auto"/>
      <w:sz w:val="22"/>
      <w:szCs w:val="22"/>
      <w:lang w:val="en-US" w:eastAsia="en-US"/>
    </w:rPr>
  </w:style>
  <w:style w:type="character" w:customStyle="1" w:styleId="Heading63Verdana">
    <w:name w:val="Heading #6 (3) + Verdana"/>
    <w:aliases w:val="10 pt5"/>
    <w:rsid w:val="001738DD"/>
    <w:rPr>
      <w:rFonts w:ascii="Verdana" w:hAnsi="Verdana" w:cs="Verdana"/>
      <w:noProof/>
      <w:sz w:val="20"/>
      <w:szCs w:val="20"/>
      <w:lang w:bidi="ar-SA"/>
    </w:rPr>
  </w:style>
  <w:style w:type="character" w:customStyle="1" w:styleId="Bodytext11pt">
    <w:name w:val="Body text + 11 pt"/>
    <w:rsid w:val="001738DD"/>
    <w:rPr>
      <w:rFonts w:ascii="Times New Roman" w:hAnsi="Times New Roman" w:cs="Times New Roman"/>
      <w:spacing w:val="1"/>
      <w:sz w:val="22"/>
      <w:szCs w:val="22"/>
      <w:u w:val="none"/>
    </w:rPr>
  </w:style>
  <w:style w:type="character" w:customStyle="1" w:styleId="Heading83">
    <w:name w:val="Heading #8 (3)_"/>
    <w:link w:val="Heading830"/>
    <w:rsid w:val="001738DD"/>
    <w:rPr>
      <w:i/>
      <w:iCs/>
      <w:spacing w:val="1"/>
      <w:sz w:val="21"/>
      <w:szCs w:val="21"/>
      <w:lang w:bidi="ar-SA"/>
    </w:rPr>
  </w:style>
  <w:style w:type="paragraph" w:customStyle="1" w:styleId="Heading830">
    <w:name w:val="Heading #8 (3)"/>
    <w:basedOn w:val="Normal"/>
    <w:link w:val="Heading83"/>
    <w:rsid w:val="001738DD"/>
    <w:pPr>
      <w:shd w:val="clear" w:color="auto" w:fill="FFFFFF"/>
      <w:spacing w:after="180" w:line="240" w:lineRule="atLeast"/>
      <w:jc w:val="both"/>
      <w:outlineLvl w:val="7"/>
    </w:pPr>
    <w:rPr>
      <w:rFonts w:ascii="Times New Roman" w:eastAsia="Times New Roman" w:hAnsi="Times New Roman" w:cs="Times New Roman"/>
      <w:i/>
      <w:iCs/>
      <w:color w:val="auto"/>
      <w:spacing w:val="1"/>
      <w:sz w:val="21"/>
      <w:szCs w:val="21"/>
      <w:lang w:val="en-US" w:eastAsia="en-US"/>
    </w:rPr>
  </w:style>
  <w:style w:type="character" w:customStyle="1" w:styleId="Heading83NotItalic">
    <w:name w:val="Heading #8 (3) + Not Italic"/>
    <w:basedOn w:val="Heading83"/>
    <w:rsid w:val="001738DD"/>
    <w:rPr>
      <w:i/>
      <w:iCs/>
      <w:spacing w:val="1"/>
      <w:sz w:val="21"/>
      <w:szCs w:val="21"/>
      <w:lang w:bidi="ar-SA"/>
    </w:rPr>
  </w:style>
  <w:style w:type="character" w:customStyle="1" w:styleId="Heading32">
    <w:name w:val="Heading #3 (2)_"/>
    <w:link w:val="Heading320"/>
    <w:rsid w:val="001738DD"/>
    <w:rPr>
      <w:b/>
      <w:bCs/>
      <w:spacing w:val="32"/>
      <w:sz w:val="19"/>
      <w:szCs w:val="19"/>
      <w:lang w:bidi="ar-SA"/>
    </w:rPr>
  </w:style>
  <w:style w:type="paragraph" w:customStyle="1" w:styleId="Heading320">
    <w:name w:val="Heading #3 (2)"/>
    <w:basedOn w:val="Normal"/>
    <w:link w:val="Heading32"/>
    <w:rsid w:val="001738DD"/>
    <w:pPr>
      <w:shd w:val="clear" w:color="auto" w:fill="FFFFFF"/>
      <w:spacing w:line="240" w:lineRule="atLeast"/>
      <w:jc w:val="both"/>
      <w:outlineLvl w:val="2"/>
    </w:pPr>
    <w:rPr>
      <w:rFonts w:ascii="Times New Roman" w:eastAsia="Times New Roman" w:hAnsi="Times New Roman" w:cs="Times New Roman"/>
      <w:b/>
      <w:bCs/>
      <w:color w:val="auto"/>
      <w:spacing w:val="32"/>
      <w:sz w:val="19"/>
      <w:szCs w:val="19"/>
      <w:lang w:val="en-US" w:eastAsia="en-US"/>
    </w:rPr>
  </w:style>
  <w:style w:type="character" w:customStyle="1" w:styleId="Heading64">
    <w:name w:val="Heading #6 (4)_"/>
    <w:link w:val="Heading640"/>
    <w:rsid w:val="001738DD"/>
    <w:rPr>
      <w:rFonts w:ascii="Impact" w:hAnsi="Impact"/>
      <w:noProof/>
      <w:sz w:val="22"/>
      <w:szCs w:val="22"/>
      <w:lang w:bidi="ar-SA"/>
    </w:rPr>
  </w:style>
  <w:style w:type="paragraph" w:customStyle="1" w:styleId="Heading640">
    <w:name w:val="Heading #6 (4)"/>
    <w:basedOn w:val="Normal"/>
    <w:link w:val="Heading64"/>
    <w:rsid w:val="001738DD"/>
    <w:pPr>
      <w:shd w:val="clear" w:color="auto" w:fill="FFFFFF"/>
      <w:spacing w:before="540" w:after="540" w:line="240" w:lineRule="atLeast"/>
      <w:jc w:val="center"/>
      <w:outlineLvl w:val="5"/>
    </w:pPr>
    <w:rPr>
      <w:rFonts w:ascii="Impact" w:eastAsia="Times New Roman" w:hAnsi="Impact" w:cs="Times New Roman"/>
      <w:noProof/>
      <w:color w:val="auto"/>
      <w:sz w:val="22"/>
      <w:szCs w:val="22"/>
      <w:lang w:val="en-US" w:eastAsia="en-US"/>
    </w:rPr>
  </w:style>
  <w:style w:type="character" w:customStyle="1" w:styleId="Heading64Verdana">
    <w:name w:val="Heading #6 (4) + Verdana"/>
    <w:aliases w:val="10.5 pt2"/>
    <w:rsid w:val="001738DD"/>
    <w:rPr>
      <w:rFonts w:ascii="Verdana" w:hAnsi="Verdana" w:cs="Verdana"/>
      <w:noProof/>
      <w:sz w:val="21"/>
      <w:szCs w:val="21"/>
      <w:lang w:bidi="ar-SA"/>
    </w:rPr>
  </w:style>
  <w:style w:type="character" w:customStyle="1" w:styleId="BodytextSpacing0pt3">
    <w:name w:val="Body text + Spacing 0 pt3"/>
    <w:rsid w:val="001738DD"/>
    <w:rPr>
      <w:rFonts w:ascii="Times New Roman" w:hAnsi="Times New Roman" w:cs="Times New Roman"/>
      <w:spacing w:val="4"/>
      <w:sz w:val="21"/>
      <w:szCs w:val="21"/>
      <w:u w:val="none"/>
    </w:rPr>
  </w:style>
  <w:style w:type="character" w:customStyle="1" w:styleId="TablecaptionNotItalic">
    <w:name w:val="Table caption + Not Italic"/>
    <w:rsid w:val="001738DD"/>
    <w:rPr>
      <w:rFonts w:ascii="Times New Roman" w:hAnsi="Times New Roman" w:cs="Times New Roman"/>
      <w:i/>
      <w:iCs/>
      <w:spacing w:val="1"/>
      <w:sz w:val="21"/>
      <w:szCs w:val="21"/>
      <w:u w:val="none"/>
    </w:rPr>
  </w:style>
  <w:style w:type="character" w:customStyle="1" w:styleId="Heading54">
    <w:name w:val="Heading #5 (4)_"/>
    <w:link w:val="Heading540"/>
    <w:rsid w:val="001738DD"/>
    <w:rPr>
      <w:rFonts w:ascii="Impact" w:hAnsi="Impact"/>
      <w:sz w:val="22"/>
      <w:szCs w:val="22"/>
      <w:lang w:bidi="ar-SA"/>
    </w:rPr>
  </w:style>
  <w:style w:type="paragraph" w:customStyle="1" w:styleId="Heading540">
    <w:name w:val="Heading #5 (4)"/>
    <w:basedOn w:val="Normal"/>
    <w:link w:val="Heading54"/>
    <w:rsid w:val="001738DD"/>
    <w:pPr>
      <w:shd w:val="clear" w:color="auto" w:fill="FFFFFF"/>
      <w:spacing w:line="240" w:lineRule="atLeast"/>
      <w:jc w:val="both"/>
      <w:outlineLvl w:val="4"/>
    </w:pPr>
    <w:rPr>
      <w:rFonts w:ascii="Impact" w:eastAsia="Times New Roman" w:hAnsi="Impact" w:cs="Times New Roman"/>
      <w:color w:val="auto"/>
      <w:sz w:val="22"/>
      <w:szCs w:val="22"/>
      <w:lang w:val="en-US" w:eastAsia="en-US"/>
    </w:rPr>
  </w:style>
  <w:style w:type="character" w:customStyle="1" w:styleId="Heading54Verdana">
    <w:name w:val="Heading #5 (4) + Verdana"/>
    <w:aliases w:val="10.5 pt1"/>
    <w:rsid w:val="001738DD"/>
    <w:rPr>
      <w:rFonts w:ascii="Verdana" w:hAnsi="Verdana" w:cs="Verdana"/>
      <w:noProof/>
      <w:sz w:val="21"/>
      <w:szCs w:val="21"/>
      <w:lang w:bidi="ar-SA"/>
    </w:rPr>
  </w:style>
  <w:style w:type="character" w:customStyle="1" w:styleId="Bodytext11pt3">
    <w:name w:val="Body text + 11 pt3"/>
    <w:rsid w:val="001738DD"/>
    <w:rPr>
      <w:rFonts w:ascii="Times New Roman" w:hAnsi="Times New Roman" w:cs="Times New Roman"/>
      <w:spacing w:val="1"/>
      <w:sz w:val="22"/>
      <w:szCs w:val="22"/>
      <w:u w:val="none"/>
    </w:rPr>
  </w:style>
  <w:style w:type="character" w:customStyle="1" w:styleId="Bodytext13Spacing0pt">
    <w:name w:val="Body text (13) + Spacing 0 pt"/>
    <w:rsid w:val="001738DD"/>
    <w:rPr>
      <w:rFonts w:ascii="Times New Roman" w:hAnsi="Times New Roman" w:cs="Times New Roman"/>
      <w:b/>
      <w:bCs/>
      <w:noProof/>
      <w:spacing w:val="2"/>
      <w:sz w:val="21"/>
      <w:szCs w:val="21"/>
      <w:u w:val="none"/>
    </w:rPr>
  </w:style>
  <w:style w:type="character" w:customStyle="1" w:styleId="Bodytext2Spacing0pt1">
    <w:name w:val="Body text (2) + Spacing 0 pt1"/>
    <w:rsid w:val="001738DD"/>
    <w:rPr>
      <w:rFonts w:ascii="Times New Roman" w:hAnsi="Times New Roman" w:cs="Times New Roman"/>
      <w:b/>
      <w:bCs/>
      <w:spacing w:val="5"/>
      <w:sz w:val="21"/>
      <w:szCs w:val="21"/>
      <w:u w:val="none"/>
    </w:rPr>
  </w:style>
  <w:style w:type="character" w:customStyle="1" w:styleId="Tablecaption3Spacing0pt">
    <w:name w:val="Table caption (3) + Spacing 0 pt"/>
    <w:rsid w:val="001738DD"/>
    <w:rPr>
      <w:rFonts w:ascii="Times New Roman" w:hAnsi="Times New Roman" w:cs="Times New Roman"/>
      <w:b/>
      <w:bCs/>
      <w:spacing w:val="6"/>
      <w:sz w:val="17"/>
      <w:szCs w:val="17"/>
      <w:u w:val="none"/>
    </w:rPr>
  </w:style>
  <w:style w:type="character" w:customStyle="1" w:styleId="Heading202NotBold">
    <w:name w:val="Heading #20 (2) + Not Bold"/>
    <w:rsid w:val="001738DD"/>
    <w:rPr>
      <w:rFonts w:ascii="Times New Roman" w:hAnsi="Times New Roman" w:cs="Times New Roman"/>
      <w:b/>
      <w:bCs/>
      <w:spacing w:val="5"/>
      <w:sz w:val="21"/>
      <w:szCs w:val="21"/>
      <w:u w:val="none"/>
    </w:rPr>
  </w:style>
  <w:style w:type="character" w:customStyle="1" w:styleId="Heading15295pt">
    <w:name w:val="Heading #15 (2) + 9.5 pt"/>
    <w:rsid w:val="001738DD"/>
    <w:rPr>
      <w:rFonts w:ascii="Impact" w:hAnsi="Impact" w:cs="Impact"/>
      <w:noProof/>
      <w:spacing w:val="6"/>
      <w:sz w:val="19"/>
      <w:szCs w:val="19"/>
      <w:u w:val="none"/>
    </w:rPr>
  </w:style>
  <w:style w:type="character" w:customStyle="1" w:styleId="Heading202NotBold1">
    <w:name w:val="Heading #20 (2) + Not Bold1"/>
    <w:rsid w:val="001738DD"/>
    <w:rPr>
      <w:rFonts w:ascii="Times New Roman" w:hAnsi="Times New Roman" w:cs="Times New Roman"/>
      <w:b/>
      <w:bCs/>
      <w:spacing w:val="5"/>
      <w:sz w:val="21"/>
      <w:szCs w:val="21"/>
      <w:u w:val="single"/>
    </w:rPr>
  </w:style>
  <w:style w:type="character" w:customStyle="1" w:styleId="Heading142">
    <w:name w:val="Heading #14 (2)_"/>
    <w:link w:val="Heading1420"/>
    <w:rsid w:val="001738DD"/>
    <w:rPr>
      <w:rFonts w:ascii="Impact" w:hAnsi="Impact"/>
      <w:noProof/>
      <w:sz w:val="22"/>
      <w:szCs w:val="22"/>
      <w:lang w:bidi="ar-SA"/>
    </w:rPr>
  </w:style>
  <w:style w:type="paragraph" w:customStyle="1" w:styleId="Heading1420">
    <w:name w:val="Heading #14 (2)"/>
    <w:basedOn w:val="Normal"/>
    <w:link w:val="Heading142"/>
    <w:rsid w:val="001738DD"/>
    <w:pPr>
      <w:shd w:val="clear" w:color="auto" w:fill="FFFFFF"/>
      <w:spacing w:before="600" w:after="1680" w:line="240" w:lineRule="atLeast"/>
      <w:jc w:val="center"/>
    </w:pPr>
    <w:rPr>
      <w:rFonts w:ascii="Impact" w:eastAsia="Times New Roman" w:hAnsi="Impact" w:cs="Times New Roman"/>
      <w:noProof/>
      <w:color w:val="auto"/>
      <w:sz w:val="22"/>
      <w:szCs w:val="22"/>
      <w:lang w:val="en-US" w:eastAsia="en-US"/>
    </w:rPr>
  </w:style>
  <w:style w:type="character" w:customStyle="1" w:styleId="Heading142MSReferenceSansSerif">
    <w:name w:val="Heading #14 (2) + MS Reference Sans Serif"/>
    <w:aliases w:val="10 pt4"/>
    <w:rsid w:val="001738DD"/>
    <w:rPr>
      <w:rFonts w:ascii="MS Reference Sans Serif" w:hAnsi="MS Reference Sans Serif" w:cs="MS Reference Sans Serif"/>
      <w:noProof/>
      <w:sz w:val="20"/>
      <w:szCs w:val="20"/>
      <w:lang w:bidi="ar-SA"/>
    </w:rPr>
  </w:style>
  <w:style w:type="character" w:customStyle="1" w:styleId="Heading143">
    <w:name w:val="Heading #14 (3)_"/>
    <w:link w:val="Heading1430"/>
    <w:rsid w:val="001738DD"/>
    <w:rPr>
      <w:rFonts w:ascii="Tahoma" w:hAnsi="Tahoma"/>
      <w:spacing w:val="21"/>
      <w:lang w:bidi="ar-SA"/>
    </w:rPr>
  </w:style>
  <w:style w:type="paragraph" w:customStyle="1" w:styleId="Heading1430">
    <w:name w:val="Heading #14 (3)"/>
    <w:basedOn w:val="Normal"/>
    <w:link w:val="Heading143"/>
    <w:rsid w:val="001738DD"/>
    <w:pPr>
      <w:shd w:val="clear" w:color="auto" w:fill="FFFFFF"/>
      <w:spacing w:before="60" w:after="240" w:line="240" w:lineRule="atLeast"/>
      <w:jc w:val="both"/>
    </w:pPr>
    <w:rPr>
      <w:rFonts w:ascii="Tahoma" w:eastAsia="Times New Roman" w:hAnsi="Tahoma" w:cs="Times New Roman"/>
      <w:color w:val="auto"/>
      <w:spacing w:val="21"/>
      <w:sz w:val="20"/>
      <w:szCs w:val="20"/>
      <w:lang w:val="en-US" w:eastAsia="en-US"/>
    </w:rPr>
  </w:style>
  <w:style w:type="character" w:customStyle="1" w:styleId="Heading143Spacing0pt">
    <w:name w:val="Heading #14 (3) + Spacing 0 pt"/>
    <w:rsid w:val="001738DD"/>
    <w:rPr>
      <w:rFonts w:ascii="Tahoma" w:hAnsi="Tahoma"/>
      <w:noProof/>
      <w:spacing w:val="0"/>
      <w:lang w:bidi="ar-SA"/>
    </w:rPr>
  </w:style>
  <w:style w:type="character" w:customStyle="1" w:styleId="Heading144">
    <w:name w:val="Heading #14 (4)_"/>
    <w:link w:val="Heading1440"/>
    <w:rsid w:val="001738DD"/>
    <w:rPr>
      <w:b/>
      <w:bCs/>
      <w:spacing w:val="4"/>
      <w:lang w:bidi="ar-SA"/>
    </w:rPr>
  </w:style>
  <w:style w:type="paragraph" w:customStyle="1" w:styleId="Heading1440">
    <w:name w:val="Heading #14 (4)"/>
    <w:basedOn w:val="Normal"/>
    <w:link w:val="Heading144"/>
    <w:rsid w:val="001738DD"/>
    <w:pPr>
      <w:shd w:val="clear" w:color="auto" w:fill="FFFFFF"/>
      <w:spacing w:before="660" w:after="60" w:line="240" w:lineRule="atLeast"/>
      <w:jc w:val="both"/>
    </w:pPr>
    <w:rPr>
      <w:rFonts w:ascii="Times New Roman" w:eastAsia="Times New Roman" w:hAnsi="Times New Roman" w:cs="Times New Roman"/>
      <w:b/>
      <w:bCs/>
      <w:color w:val="auto"/>
      <w:spacing w:val="4"/>
      <w:sz w:val="20"/>
      <w:szCs w:val="20"/>
      <w:lang w:val="en-US" w:eastAsia="en-US"/>
    </w:rPr>
  </w:style>
  <w:style w:type="character" w:customStyle="1" w:styleId="Heading19Bold">
    <w:name w:val="Heading #19 + Bold"/>
    <w:rsid w:val="001738DD"/>
    <w:rPr>
      <w:rFonts w:ascii="Times New Roman" w:hAnsi="Times New Roman" w:cs="Times New Roman"/>
      <w:b/>
      <w:bCs/>
      <w:spacing w:val="5"/>
      <w:sz w:val="21"/>
      <w:szCs w:val="21"/>
      <w:u w:val="none"/>
    </w:rPr>
  </w:style>
  <w:style w:type="character" w:customStyle="1" w:styleId="Heading33">
    <w:name w:val="Heading #3 (3)_"/>
    <w:link w:val="Heading330"/>
    <w:rsid w:val="001738DD"/>
    <w:rPr>
      <w:spacing w:val="5"/>
      <w:sz w:val="21"/>
      <w:szCs w:val="21"/>
      <w:lang w:bidi="ar-SA"/>
    </w:rPr>
  </w:style>
  <w:style w:type="paragraph" w:customStyle="1" w:styleId="Heading330">
    <w:name w:val="Heading #3 (3)"/>
    <w:basedOn w:val="Normal"/>
    <w:link w:val="Heading33"/>
    <w:rsid w:val="001738DD"/>
    <w:pPr>
      <w:shd w:val="clear" w:color="auto" w:fill="FFFFFF"/>
      <w:spacing w:after="240" w:line="240" w:lineRule="atLeast"/>
      <w:jc w:val="both"/>
      <w:outlineLvl w:val="2"/>
    </w:pPr>
    <w:rPr>
      <w:rFonts w:ascii="Times New Roman" w:eastAsia="Times New Roman" w:hAnsi="Times New Roman" w:cs="Times New Roman"/>
      <w:color w:val="auto"/>
      <w:spacing w:val="5"/>
      <w:sz w:val="21"/>
      <w:szCs w:val="21"/>
      <w:lang w:val="en-US" w:eastAsia="en-US"/>
    </w:rPr>
  </w:style>
  <w:style w:type="character" w:customStyle="1" w:styleId="Heading20Italic1">
    <w:name w:val="Heading #20 + Italic1"/>
    <w:aliases w:val="Spacing -1 pt4"/>
    <w:rsid w:val="001738DD"/>
    <w:rPr>
      <w:rFonts w:ascii="Times New Roman" w:hAnsi="Times New Roman" w:cs="Times New Roman"/>
      <w:i/>
      <w:iCs/>
      <w:spacing w:val="-23"/>
      <w:sz w:val="21"/>
      <w:szCs w:val="21"/>
      <w:u w:val="none"/>
    </w:rPr>
  </w:style>
  <w:style w:type="character" w:customStyle="1" w:styleId="Heading133">
    <w:name w:val="Heading #13 (3)_"/>
    <w:link w:val="Heading1330"/>
    <w:rsid w:val="001738DD"/>
    <w:rPr>
      <w:rFonts w:ascii="Impact" w:hAnsi="Impact"/>
      <w:sz w:val="22"/>
      <w:szCs w:val="22"/>
      <w:lang w:bidi="ar-SA"/>
    </w:rPr>
  </w:style>
  <w:style w:type="paragraph" w:customStyle="1" w:styleId="Heading1330">
    <w:name w:val="Heading #13 (3)"/>
    <w:basedOn w:val="Normal"/>
    <w:link w:val="Heading133"/>
    <w:rsid w:val="001738DD"/>
    <w:pPr>
      <w:shd w:val="clear" w:color="auto" w:fill="FFFFFF"/>
      <w:spacing w:line="273" w:lineRule="exact"/>
      <w:jc w:val="both"/>
    </w:pPr>
    <w:rPr>
      <w:rFonts w:ascii="Impact" w:eastAsia="Times New Roman" w:hAnsi="Impact" w:cs="Times New Roman"/>
      <w:color w:val="auto"/>
      <w:sz w:val="22"/>
      <w:szCs w:val="22"/>
      <w:lang w:val="en-US" w:eastAsia="en-US"/>
    </w:rPr>
  </w:style>
  <w:style w:type="character" w:customStyle="1" w:styleId="Heading133MSReferenceSansSerif">
    <w:name w:val="Heading #13 (3) + MS Reference Sans Serif"/>
    <w:aliases w:val="10 pt3"/>
    <w:rsid w:val="001738DD"/>
    <w:rPr>
      <w:rFonts w:ascii="MS Reference Sans Serif" w:hAnsi="MS Reference Sans Serif" w:cs="MS Reference Sans Serif"/>
      <w:noProof/>
      <w:sz w:val="20"/>
      <w:szCs w:val="20"/>
      <w:lang w:bidi="ar-SA"/>
    </w:rPr>
  </w:style>
  <w:style w:type="character" w:customStyle="1" w:styleId="Heading1914pt">
    <w:name w:val="Heading #19 + 14 pt"/>
    <w:aliases w:val="Spacing -1 pt3"/>
    <w:rsid w:val="001738DD"/>
    <w:rPr>
      <w:rFonts w:ascii="Times New Roman" w:hAnsi="Times New Roman" w:cs="Times New Roman"/>
      <w:b/>
      <w:bCs/>
      <w:spacing w:val="-31"/>
      <w:sz w:val="28"/>
      <w:szCs w:val="28"/>
      <w:u w:val="none"/>
    </w:rPr>
  </w:style>
  <w:style w:type="character" w:customStyle="1" w:styleId="Heading145">
    <w:name w:val="Heading #14 (5)_"/>
    <w:link w:val="Heading1450"/>
    <w:rsid w:val="001738DD"/>
    <w:rPr>
      <w:rFonts w:ascii="Impact" w:hAnsi="Impact"/>
      <w:sz w:val="22"/>
      <w:szCs w:val="22"/>
      <w:lang w:bidi="ar-SA"/>
    </w:rPr>
  </w:style>
  <w:style w:type="paragraph" w:customStyle="1" w:styleId="Heading1450">
    <w:name w:val="Heading #14 (5)"/>
    <w:basedOn w:val="Normal"/>
    <w:link w:val="Heading145"/>
    <w:rsid w:val="001738DD"/>
    <w:pPr>
      <w:shd w:val="clear" w:color="auto" w:fill="FFFFFF"/>
      <w:spacing w:before="180" w:after="540" w:line="240" w:lineRule="atLeast"/>
      <w:jc w:val="both"/>
    </w:pPr>
    <w:rPr>
      <w:rFonts w:ascii="Impact" w:eastAsia="Times New Roman" w:hAnsi="Impact" w:cs="Times New Roman"/>
      <w:color w:val="auto"/>
      <w:sz w:val="22"/>
      <w:szCs w:val="22"/>
      <w:lang w:val="en-US" w:eastAsia="en-US"/>
    </w:rPr>
  </w:style>
  <w:style w:type="character" w:customStyle="1" w:styleId="Heading145Dotum">
    <w:name w:val="Heading #14 (5) + Dotum"/>
    <w:rsid w:val="001738DD"/>
    <w:rPr>
      <w:rFonts w:ascii="Dotum" w:eastAsia="Dotum" w:hAnsi="Impact" w:cs="Dotum"/>
      <w:noProof/>
      <w:sz w:val="22"/>
      <w:szCs w:val="22"/>
      <w:lang w:bidi="ar-SA"/>
    </w:rPr>
  </w:style>
  <w:style w:type="character" w:customStyle="1" w:styleId="Heading146">
    <w:name w:val="Heading #14 (6)_"/>
    <w:link w:val="Heading1460"/>
    <w:rsid w:val="001738DD"/>
    <w:rPr>
      <w:rFonts w:ascii="Impact" w:hAnsi="Impact"/>
      <w:noProof/>
      <w:sz w:val="23"/>
      <w:szCs w:val="23"/>
      <w:lang w:bidi="ar-SA"/>
    </w:rPr>
  </w:style>
  <w:style w:type="paragraph" w:customStyle="1" w:styleId="Heading1460">
    <w:name w:val="Heading #14 (6)"/>
    <w:basedOn w:val="Normal"/>
    <w:link w:val="Heading146"/>
    <w:rsid w:val="001738DD"/>
    <w:pPr>
      <w:shd w:val="clear" w:color="auto" w:fill="FFFFFF"/>
      <w:spacing w:before="960" w:after="540" w:line="240" w:lineRule="atLeast"/>
      <w:jc w:val="both"/>
    </w:pPr>
    <w:rPr>
      <w:rFonts w:ascii="Impact" w:eastAsia="Times New Roman" w:hAnsi="Impact" w:cs="Times New Roman"/>
      <w:noProof/>
      <w:color w:val="auto"/>
      <w:sz w:val="23"/>
      <w:szCs w:val="23"/>
      <w:lang w:val="en-US" w:eastAsia="en-US"/>
    </w:rPr>
  </w:style>
  <w:style w:type="character" w:customStyle="1" w:styleId="Heading14610pt">
    <w:name w:val="Heading #14 (6) + 10 pt"/>
    <w:rsid w:val="001738DD"/>
    <w:rPr>
      <w:rFonts w:ascii="Impact" w:hAnsi="Impact"/>
      <w:noProof/>
      <w:sz w:val="20"/>
      <w:szCs w:val="20"/>
      <w:lang w:bidi="ar-SA"/>
    </w:rPr>
  </w:style>
  <w:style w:type="character" w:customStyle="1" w:styleId="Bodytext5Spacing0pt">
    <w:name w:val="Body text (5) + Spacing 0 pt"/>
    <w:rsid w:val="001738DD"/>
    <w:rPr>
      <w:rFonts w:ascii="Times New Roman" w:hAnsi="Times New Roman" w:cs="Times New Roman"/>
      <w:b/>
      <w:bCs/>
      <w:i/>
      <w:iCs/>
      <w:spacing w:val="5"/>
      <w:w w:val="66"/>
      <w:sz w:val="17"/>
      <w:szCs w:val="17"/>
      <w:u w:val="none"/>
    </w:rPr>
  </w:style>
  <w:style w:type="character" w:customStyle="1" w:styleId="Headerorfooter2Spacing0pt">
    <w:name w:val="Header or footer (2) + Spacing 0 pt"/>
    <w:rsid w:val="001738DD"/>
    <w:rPr>
      <w:rFonts w:ascii="Times New Roman" w:hAnsi="Times New Roman" w:cs="Times New Roman"/>
      <w:noProof/>
      <w:spacing w:val="3"/>
      <w:sz w:val="19"/>
      <w:szCs w:val="19"/>
      <w:u w:val="none"/>
    </w:rPr>
  </w:style>
  <w:style w:type="character" w:customStyle="1" w:styleId="Heading2014pt">
    <w:name w:val="Heading #20 + 14 pt"/>
    <w:aliases w:val="Spacing -1 pt2"/>
    <w:rsid w:val="001738DD"/>
    <w:rPr>
      <w:rFonts w:ascii="Times New Roman" w:hAnsi="Times New Roman" w:cs="Times New Roman"/>
      <w:spacing w:val="-31"/>
      <w:sz w:val="28"/>
      <w:szCs w:val="28"/>
      <w:u w:val="none"/>
    </w:rPr>
  </w:style>
  <w:style w:type="character" w:customStyle="1" w:styleId="Heading147">
    <w:name w:val="Heading #14 (7)_"/>
    <w:link w:val="Heading1470"/>
    <w:rsid w:val="001738DD"/>
    <w:rPr>
      <w:rFonts w:ascii="Impact" w:hAnsi="Impact"/>
      <w:sz w:val="22"/>
      <w:szCs w:val="22"/>
      <w:lang w:bidi="ar-SA"/>
    </w:rPr>
  </w:style>
  <w:style w:type="paragraph" w:customStyle="1" w:styleId="Heading1470">
    <w:name w:val="Heading #14 (7)"/>
    <w:basedOn w:val="Normal"/>
    <w:link w:val="Heading147"/>
    <w:rsid w:val="001738DD"/>
    <w:pPr>
      <w:shd w:val="clear" w:color="auto" w:fill="FFFFFF"/>
      <w:spacing w:after="180" w:line="240" w:lineRule="atLeast"/>
      <w:jc w:val="both"/>
    </w:pPr>
    <w:rPr>
      <w:rFonts w:ascii="Impact" w:eastAsia="Times New Roman" w:hAnsi="Impact" w:cs="Times New Roman"/>
      <w:color w:val="auto"/>
      <w:sz w:val="22"/>
      <w:szCs w:val="22"/>
      <w:lang w:val="en-US" w:eastAsia="en-US"/>
    </w:rPr>
  </w:style>
  <w:style w:type="character" w:customStyle="1" w:styleId="Heading14710pt">
    <w:name w:val="Heading #14 (7) + 10 pt"/>
    <w:rsid w:val="001738DD"/>
    <w:rPr>
      <w:rFonts w:ascii="Impact" w:hAnsi="Impact"/>
      <w:noProof/>
      <w:sz w:val="20"/>
      <w:szCs w:val="20"/>
      <w:lang w:bidi="ar-SA"/>
    </w:rPr>
  </w:style>
  <w:style w:type="character" w:customStyle="1" w:styleId="Bodytext6105pt1">
    <w:name w:val="Body text (6) + 10.5 pt1"/>
    <w:rsid w:val="001738DD"/>
    <w:rPr>
      <w:rFonts w:ascii="Times New Roman" w:hAnsi="Times New Roman" w:cs="Times New Roman"/>
      <w:b/>
      <w:bCs/>
      <w:spacing w:val="5"/>
      <w:sz w:val="21"/>
      <w:szCs w:val="21"/>
      <w:u w:val="none"/>
    </w:rPr>
  </w:style>
  <w:style w:type="character" w:customStyle="1" w:styleId="Heading203">
    <w:name w:val="Heading #20 (3)_"/>
    <w:link w:val="Heading2030"/>
    <w:rsid w:val="001738DD"/>
    <w:rPr>
      <w:spacing w:val="4"/>
      <w:sz w:val="21"/>
      <w:szCs w:val="21"/>
      <w:lang w:bidi="ar-SA"/>
    </w:rPr>
  </w:style>
  <w:style w:type="paragraph" w:customStyle="1" w:styleId="Heading2030">
    <w:name w:val="Heading #20 (3)"/>
    <w:basedOn w:val="Normal"/>
    <w:link w:val="Heading203"/>
    <w:rsid w:val="001738DD"/>
    <w:pPr>
      <w:shd w:val="clear" w:color="auto" w:fill="FFFFFF"/>
      <w:spacing w:after="180" w:line="240" w:lineRule="atLeast"/>
      <w:jc w:val="both"/>
    </w:pPr>
    <w:rPr>
      <w:rFonts w:ascii="Times New Roman" w:eastAsia="Times New Roman" w:hAnsi="Times New Roman" w:cs="Times New Roman"/>
      <w:color w:val="auto"/>
      <w:spacing w:val="4"/>
      <w:sz w:val="21"/>
      <w:szCs w:val="21"/>
      <w:lang w:val="en-US" w:eastAsia="en-US"/>
    </w:rPr>
  </w:style>
  <w:style w:type="character" w:customStyle="1" w:styleId="Heading194">
    <w:name w:val="Heading #19 (4)_"/>
    <w:link w:val="Heading1940"/>
    <w:rsid w:val="001738DD"/>
    <w:rPr>
      <w:b/>
      <w:bCs/>
      <w:spacing w:val="5"/>
      <w:sz w:val="21"/>
      <w:szCs w:val="21"/>
      <w:lang w:bidi="ar-SA"/>
    </w:rPr>
  </w:style>
  <w:style w:type="paragraph" w:customStyle="1" w:styleId="Heading1940">
    <w:name w:val="Heading #19 (4)"/>
    <w:basedOn w:val="Normal"/>
    <w:link w:val="Heading194"/>
    <w:rsid w:val="001738DD"/>
    <w:pPr>
      <w:shd w:val="clear" w:color="auto" w:fill="FFFFFF"/>
      <w:spacing w:before="420" w:after="420" w:line="240" w:lineRule="atLeast"/>
      <w:jc w:val="both"/>
    </w:pPr>
    <w:rPr>
      <w:rFonts w:ascii="Times New Roman" w:eastAsia="Times New Roman" w:hAnsi="Times New Roman" w:cs="Times New Roman"/>
      <w:b/>
      <w:bCs/>
      <w:color w:val="auto"/>
      <w:spacing w:val="5"/>
      <w:sz w:val="21"/>
      <w:szCs w:val="21"/>
      <w:lang w:val="en-US" w:eastAsia="en-US"/>
    </w:rPr>
  </w:style>
  <w:style w:type="character" w:customStyle="1" w:styleId="Heading134">
    <w:name w:val="Heading #13 (4)_"/>
    <w:link w:val="Heading1340"/>
    <w:rsid w:val="001738DD"/>
    <w:rPr>
      <w:rFonts w:ascii="Impact" w:hAnsi="Impact"/>
      <w:sz w:val="23"/>
      <w:szCs w:val="23"/>
      <w:lang w:bidi="ar-SA"/>
    </w:rPr>
  </w:style>
  <w:style w:type="paragraph" w:customStyle="1" w:styleId="Heading1340">
    <w:name w:val="Heading #13 (4)"/>
    <w:basedOn w:val="Normal"/>
    <w:link w:val="Heading134"/>
    <w:rsid w:val="001738DD"/>
    <w:pPr>
      <w:shd w:val="clear" w:color="auto" w:fill="FFFFFF"/>
      <w:spacing w:before="60" w:line="240" w:lineRule="atLeast"/>
      <w:jc w:val="both"/>
    </w:pPr>
    <w:rPr>
      <w:rFonts w:ascii="Impact" w:eastAsia="Times New Roman" w:hAnsi="Impact" w:cs="Times New Roman"/>
      <w:color w:val="auto"/>
      <w:sz w:val="23"/>
      <w:szCs w:val="23"/>
      <w:lang w:val="en-US" w:eastAsia="en-US"/>
    </w:rPr>
  </w:style>
  <w:style w:type="character" w:customStyle="1" w:styleId="Heading13410pt">
    <w:name w:val="Heading #13 (4) + 10 pt"/>
    <w:rsid w:val="001738DD"/>
    <w:rPr>
      <w:rFonts w:ascii="Impact" w:hAnsi="Impact"/>
      <w:noProof/>
      <w:sz w:val="20"/>
      <w:szCs w:val="20"/>
      <w:lang w:bidi="ar-SA"/>
    </w:rPr>
  </w:style>
  <w:style w:type="character" w:customStyle="1" w:styleId="Heading84">
    <w:name w:val="Heading #8 (4)_"/>
    <w:link w:val="Heading840"/>
    <w:rsid w:val="001738DD"/>
    <w:rPr>
      <w:spacing w:val="-31"/>
      <w:sz w:val="28"/>
      <w:szCs w:val="28"/>
      <w:lang w:bidi="ar-SA"/>
    </w:rPr>
  </w:style>
  <w:style w:type="paragraph" w:customStyle="1" w:styleId="Heading840">
    <w:name w:val="Heading #8 (4)"/>
    <w:basedOn w:val="Normal"/>
    <w:link w:val="Heading84"/>
    <w:rsid w:val="001738DD"/>
    <w:pPr>
      <w:shd w:val="clear" w:color="auto" w:fill="FFFFFF"/>
      <w:spacing w:before="240" w:after="420" w:line="289" w:lineRule="exact"/>
      <w:ind w:firstLine="820"/>
      <w:outlineLvl w:val="7"/>
    </w:pPr>
    <w:rPr>
      <w:rFonts w:ascii="Times New Roman" w:eastAsia="Times New Roman" w:hAnsi="Times New Roman" w:cs="Times New Roman"/>
      <w:color w:val="auto"/>
      <w:spacing w:val="-31"/>
      <w:sz w:val="28"/>
      <w:szCs w:val="28"/>
      <w:lang w:val="en-US" w:eastAsia="en-US"/>
    </w:rPr>
  </w:style>
  <w:style w:type="character" w:customStyle="1" w:styleId="Heading84Spacing0pt">
    <w:name w:val="Heading #8 (4) + Spacing 0 pt"/>
    <w:rsid w:val="001738DD"/>
    <w:rPr>
      <w:spacing w:val="10"/>
      <w:sz w:val="28"/>
      <w:szCs w:val="28"/>
      <w:lang w:bidi="ar-SA"/>
    </w:rPr>
  </w:style>
  <w:style w:type="character" w:customStyle="1" w:styleId="Bodytext675pt">
    <w:name w:val="Body text (6) + 7.5 pt"/>
    <w:rsid w:val="001738DD"/>
    <w:rPr>
      <w:rFonts w:ascii="Times New Roman" w:hAnsi="Times New Roman" w:cs="Times New Roman"/>
      <w:b/>
      <w:bCs/>
      <w:spacing w:val="5"/>
      <w:sz w:val="15"/>
      <w:szCs w:val="15"/>
      <w:u w:val="none"/>
    </w:rPr>
  </w:style>
  <w:style w:type="character" w:customStyle="1" w:styleId="Bodytext7Spacing0pt1">
    <w:name w:val="Body text (7) + Spacing 0 pt1"/>
    <w:rsid w:val="001738DD"/>
    <w:rPr>
      <w:rFonts w:ascii="Times New Roman" w:hAnsi="Times New Roman" w:cs="Times New Roman"/>
      <w:spacing w:val="5"/>
      <w:sz w:val="21"/>
      <w:szCs w:val="21"/>
      <w:u w:val="none"/>
    </w:rPr>
  </w:style>
  <w:style w:type="character" w:customStyle="1" w:styleId="Heading195">
    <w:name w:val="Heading #19 (5)_"/>
    <w:link w:val="Heading1950"/>
    <w:rsid w:val="001738DD"/>
    <w:rPr>
      <w:spacing w:val="4"/>
      <w:sz w:val="21"/>
      <w:szCs w:val="21"/>
      <w:lang w:bidi="ar-SA"/>
    </w:rPr>
  </w:style>
  <w:style w:type="paragraph" w:customStyle="1" w:styleId="Heading1950">
    <w:name w:val="Heading #19 (5)"/>
    <w:basedOn w:val="Normal"/>
    <w:link w:val="Heading195"/>
    <w:rsid w:val="001738DD"/>
    <w:pPr>
      <w:shd w:val="clear" w:color="auto" w:fill="FFFFFF"/>
      <w:spacing w:line="298" w:lineRule="exact"/>
      <w:jc w:val="both"/>
    </w:pPr>
    <w:rPr>
      <w:rFonts w:ascii="Times New Roman" w:eastAsia="Times New Roman" w:hAnsi="Times New Roman" w:cs="Times New Roman"/>
      <w:color w:val="auto"/>
      <w:spacing w:val="4"/>
      <w:sz w:val="21"/>
      <w:szCs w:val="21"/>
      <w:lang w:val="en-US" w:eastAsia="en-US"/>
    </w:rPr>
  </w:style>
  <w:style w:type="character" w:customStyle="1" w:styleId="Bodytext8Spacing-1pt">
    <w:name w:val="Body text (8) + Spacing -1 pt"/>
    <w:rsid w:val="001738DD"/>
    <w:rPr>
      <w:rFonts w:ascii="Times New Roman" w:hAnsi="Times New Roman" w:cs="Times New Roman"/>
      <w:i/>
      <w:iCs/>
      <w:spacing w:val="-23"/>
      <w:w w:val="80"/>
      <w:sz w:val="21"/>
      <w:szCs w:val="21"/>
      <w:u w:val="none"/>
    </w:rPr>
  </w:style>
  <w:style w:type="character" w:customStyle="1" w:styleId="Heading122">
    <w:name w:val="Heading #12 (2)_"/>
    <w:link w:val="Heading1220"/>
    <w:rsid w:val="001738DD"/>
    <w:rPr>
      <w:b/>
      <w:bCs/>
      <w:spacing w:val="11"/>
      <w:lang w:bidi="ar-SA"/>
    </w:rPr>
  </w:style>
  <w:style w:type="paragraph" w:customStyle="1" w:styleId="Heading1220">
    <w:name w:val="Heading #12 (2)"/>
    <w:basedOn w:val="Normal"/>
    <w:link w:val="Heading122"/>
    <w:rsid w:val="001738DD"/>
    <w:pPr>
      <w:shd w:val="clear" w:color="auto" w:fill="FFFFFF"/>
      <w:spacing w:before="300" w:after="420" w:line="240" w:lineRule="atLeast"/>
      <w:jc w:val="both"/>
    </w:pPr>
    <w:rPr>
      <w:rFonts w:ascii="Times New Roman" w:eastAsia="Times New Roman" w:hAnsi="Times New Roman" w:cs="Times New Roman"/>
      <w:b/>
      <w:bCs/>
      <w:color w:val="auto"/>
      <w:spacing w:val="11"/>
      <w:sz w:val="20"/>
      <w:szCs w:val="20"/>
      <w:lang w:val="en-US" w:eastAsia="en-US"/>
    </w:rPr>
  </w:style>
  <w:style w:type="character" w:customStyle="1" w:styleId="Bodytext27">
    <w:name w:val="Body text (27)_"/>
    <w:link w:val="Bodytext270"/>
    <w:rsid w:val="001738DD"/>
    <w:rPr>
      <w:b/>
      <w:bCs/>
      <w:spacing w:val="12"/>
      <w:sz w:val="21"/>
      <w:szCs w:val="21"/>
      <w:lang w:bidi="ar-SA"/>
    </w:rPr>
  </w:style>
  <w:style w:type="paragraph" w:customStyle="1" w:styleId="Bodytext270">
    <w:name w:val="Body text (27)"/>
    <w:basedOn w:val="Normal"/>
    <w:link w:val="Bodytext27"/>
    <w:rsid w:val="001738DD"/>
    <w:pPr>
      <w:shd w:val="clear" w:color="auto" w:fill="FFFFFF"/>
      <w:spacing w:before="180" w:after="480" w:line="240" w:lineRule="atLeast"/>
      <w:jc w:val="both"/>
    </w:pPr>
    <w:rPr>
      <w:rFonts w:ascii="Times New Roman" w:eastAsia="Times New Roman" w:hAnsi="Times New Roman" w:cs="Times New Roman"/>
      <w:b/>
      <w:bCs/>
      <w:color w:val="auto"/>
      <w:spacing w:val="12"/>
      <w:sz w:val="21"/>
      <w:szCs w:val="21"/>
      <w:lang w:val="en-US" w:eastAsia="en-US"/>
    </w:rPr>
  </w:style>
  <w:style w:type="character" w:customStyle="1" w:styleId="Bodytext27Spacing0pt">
    <w:name w:val="Body text (27) + Spacing 0 pt"/>
    <w:rsid w:val="001738DD"/>
    <w:rPr>
      <w:b/>
      <w:bCs/>
      <w:spacing w:val="-14"/>
      <w:sz w:val="21"/>
      <w:szCs w:val="21"/>
      <w:lang w:bidi="ar-SA"/>
    </w:rPr>
  </w:style>
  <w:style w:type="character" w:customStyle="1" w:styleId="Heading183Spacing1pt">
    <w:name w:val="Heading #18 (3) + Spacing 1 pt"/>
    <w:rsid w:val="001738DD"/>
    <w:rPr>
      <w:rFonts w:ascii="Times New Roman" w:hAnsi="Times New Roman" w:cs="Times New Roman"/>
      <w:i/>
      <w:iCs/>
      <w:noProof/>
      <w:spacing w:val="36"/>
      <w:sz w:val="21"/>
      <w:szCs w:val="21"/>
      <w:u w:val="none"/>
    </w:rPr>
  </w:style>
  <w:style w:type="character" w:customStyle="1" w:styleId="Heading43">
    <w:name w:val="Heading #4 (3)_"/>
    <w:link w:val="Heading430"/>
    <w:rsid w:val="001738DD"/>
    <w:rPr>
      <w:b/>
      <w:bCs/>
      <w:sz w:val="39"/>
      <w:szCs w:val="39"/>
      <w:lang w:bidi="ar-SA"/>
    </w:rPr>
  </w:style>
  <w:style w:type="paragraph" w:customStyle="1" w:styleId="Heading430">
    <w:name w:val="Heading #4 (3)"/>
    <w:basedOn w:val="Normal"/>
    <w:link w:val="Heading43"/>
    <w:rsid w:val="001738DD"/>
    <w:pPr>
      <w:shd w:val="clear" w:color="auto" w:fill="FFFFFF"/>
      <w:spacing w:before="720" w:after="600" w:line="473" w:lineRule="exact"/>
      <w:jc w:val="center"/>
      <w:outlineLvl w:val="3"/>
    </w:pPr>
    <w:rPr>
      <w:rFonts w:ascii="Times New Roman" w:eastAsia="Times New Roman" w:hAnsi="Times New Roman" w:cs="Times New Roman"/>
      <w:b/>
      <w:bCs/>
      <w:color w:val="auto"/>
      <w:sz w:val="39"/>
      <w:szCs w:val="39"/>
      <w:lang w:val="en-US" w:eastAsia="en-US"/>
    </w:rPr>
  </w:style>
  <w:style w:type="character" w:customStyle="1" w:styleId="Heading65">
    <w:name w:val="Heading #6 (5)_"/>
    <w:link w:val="Heading650"/>
    <w:rsid w:val="001738DD"/>
    <w:rPr>
      <w:b/>
      <w:bCs/>
      <w:spacing w:val="1"/>
      <w:sz w:val="35"/>
      <w:szCs w:val="35"/>
      <w:lang w:bidi="ar-SA"/>
    </w:rPr>
  </w:style>
  <w:style w:type="paragraph" w:customStyle="1" w:styleId="Heading650">
    <w:name w:val="Heading #6 (5)"/>
    <w:basedOn w:val="Normal"/>
    <w:link w:val="Heading65"/>
    <w:rsid w:val="001738DD"/>
    <w:pPr>
      <w:shd w:val="clear" w:color="auto" w:fill="FFFFFF"/>
      <w:spacing w:before="2220" w:after="3660" w:line="240" w:lineRule="atLeast"/>
      <w:outlineLvl w:val="5"/>
    </w:pPr>
    <w:rPr>
      <w:rFonts w:ascii="Times New Roman" w:eastAsia="Times New Roman" w:hAnsi="Times New Roman" w:cs="Times New Roman"/>
      <w:b/>
      <w:bCs/>
      <w:color w:val="auto"/>
      <w:spacing w:val="1"/>
      <w:sz w:val="35"/>
      <w:szCs w:val="35"/>
      <w:lang w:val="en-US" w:eastAsia="en-US"/>
    </w:rPr>
  </w:style>
  <w:style w:type="character" w:customStyle="1" w:styleId="Heading135">
    <w:name w:val="Heading #13 (5)_"/>
    <w:link w:val="Heading1350"/>
    <w:rsid w:val="001738DD"/>
    <w:rPr>
      <w:b/>
      <w:bCs/>
      <w:spacing w:val="6"/>
      <w:sz w:val="27"/>
      <w:szCs w:val="27"/>
      <w:lang w:bidi="ar-SA"/>
    </w:rPr>
  </w:style>
  <w:style w:type="paragraph" w:customStyle="1" w:styleId="Heading1350">
    <w:name w:val="Heading #13 (5)"/>
    <w:basedOn w:val="Normal"/>
    <w:link w:val="Heading135"/>
    <w:rsid w:val="001738DD"/>
    <w:pPr>
      <w:shd w:val="clear" w:color="auto" w:fill="FFFFFF"/>
      <w:spacing w:before="3660" w:line="240" w:lineRule="atLeast"/>
    </w:pPr>
    <w:rPr>
      <w:rFonts w:ascii="Times New Roman" w:eastAsia="Times New Roman" w:hAnsi="Times New Roman" w:cs="Times New Roman"/>
      <w:b/>
      <w:bCs/>
      <w:color w:val="auto"/>
      <w:spacing w:val="6"/>
      <w:sz w:val="27"/>
      <w:szCs w:val="27"/>
      <w:lang w:val="en-US" w:eastAsia="en-US"/>
    </w:rPr>
  </w:style>
  <w:style w:type="character" w:customStyle="1" w:styleId="Bodytext11pt2">
    <w:name w:val="Body text + 11 pt2"/>
    <w:rsid w:val="001738DD"/>
    <w:rPr>
      <w:rFonts w:ascii="Times New Roman" w:hAnsi="Times New Roman" w:cs="Times New Roman"/>
      <w:spacing w:val="1"/>
      <w:sz w:val="22"/>
      <w:szCs w:val="22"/>
      <w:u w:val="none"/>
    </w:rPr>
  </w:style>
  <w:style w:type="character" w:customStyle="1" w:styleId="Footnote275pt1">
    <w:name w:val="Footnote (2) + 7.5 pt1"/>
    <w:rsid w:val="001738DD"/>
    <w:rPr>
      <w:rFonts w:ascii="Times New Roman" w:hAnsi="Times New Roman" w:cs="Times New Roman"/>
      <w:b/>
      <w:bCs/>
      <w:spacing w:val="6"/>
      <w:sz w:val="15"/>
      <w:szCs w:val="15"/>
      <w:u w:val="none"/>
    </w:rPr>
  </w:style>
  <w:style w:type="character" w:customStyle="1" w:styleId="Footnote85pt">
    <w:name w:val="Footnote + 8.5 pt"/>
    <w:rsid w:val="001738DD"/>
    <w:rPr>
      <w:rFonts w:ascii="Times New Roman" w:hAnsi="Times New Roman" w:cs="Times New Roman"/>
      <w:spacing w:val="6"/>
      <w:sz w:val="17"/>
      <w:szCs w:val="17"/>
      <w:u w:val="none"/>
    </w:rPr>
  </w:style>
  <w:style w:type="character" w:customStyle="1" w:styleId="FootnoteSpacing0pt">
    <w:name w:val="Footnote + Spacing 0 pt"/>
    <w:rsid w:val="001738DD"/>
    <w:rPr>
      <w:rFonts w:ascii="Times New Roman" w:hAnsi="Times New Roman" w:cs="Times New Roman"/>
      <w:spacing w:val="5"/>
      <w:sz w:val="15"/>
      <w:szCs w:val="15"/>
      <w:u w:val="none"/>
    </w:rPr>
  </w:style>
  <w:style w:type="character" w:customStyle="1" w:styleId="Heading173NotBold">
    <w:name w:val="Heading #17 (3) + Not Bold"/>
    <w:rsid w:val="001738DD"/>
    <w:rPr>
      <w:rFonts w:ascii="Times New Roman" w:hAnsi="Times New Roman" w:cs="Times New Roman"/>
      <w:b/>
      <w:bCs/>
      <w:i/>
      <w:iCs/>
      <w:spacing w:val="5"/>
      <w:sz w:val="21"/>
      <w:szCs w:val="21"/>
      <w:u w:val="none"/>
    </w:rPr>
  </w:style>
  <w:style w:type="character" w:customStyle="1" w:styleId="Heading204">
    <w:name w:val="Heading #20 (4)_"/>
    <w:link w:val="Heading2040"/>
    <w:rsid w:val="001738DD"/>
    <w:rPr>
      <w:i/>
      <w:iCs/>
      <w:spacing w:val="1"/>
      <w:sz w:val="21"/>
      <w:szCs w:val="21"/>
      <w:lang w:bidi="ar-SA"/>
    </w:rPr>
  </w:style>
  <w:style w:type="paragraph" w:customStyle="1" w:styleId="Heading2040">
    <w:name w:val="Heading #20 (4)"/>
    <w:basedOn w:val="Normal"/>
    <w:link w:val="Heading204"/>
    <w:rsid w:val="001738DD"/>
    <w:pPr>
      <w:shd w:val="clear" w:color="auto" w:fill="FFFFFF"/>
      <w:spacing w:before="180" w:after="360" w:line="240" w:lineRule="atLeast"/>
      <w:jc w:val="both"/>
    </w:pPr>
    <w:rPr>
      <w:rFonts w:ascii="Times New Roman" w:eastAsia="Times New Roman" w:hAnsi="Times New Roman" w:cs="Times New Roman"/>
      <w:i/>
      <w:iCs/>
      <w:color w:val="auto"/>
      <w:spacing w:val="1"/>
      <w:sz w:val="21"/>
      <w:szCs w:val="21"/>
      <w:lang w:val="en-US" w:eastAsia="en-US"/>
    </w:rPr>
  </w:style>
  <w:style w:type="character" w:customStyle="1" w:styleId="Bodytext3485pt">
    <w:name w:val="Body text (34) + 8.5 pt"/>
    <w:rsid w:val="001738DD"/>
    <w:rPr>
      <w:rFonts w:ascii="Times New Roman" w:hAnsi="Times New Roman" w:cs="Times New Roman"/>
      <w:noProof/>
      <w:spacing w:val="6"/>
      <w:sz w:val="17"/>
      <w:szCs w:val="17"/>
      <w:u w:val="none"/>
    </w:rPr>
  </w:style>
  <w:style w:type="paragraph" w:customStyle="1" w:styleId="Bodytext1a">
    <w:name w:val="Body text1"/>
    <w:basedOn w:val="Normal"/>
    <w:rsid w:val="001738DD"/>
    <w:pPr>
      <w:shd w:val="clear" w:color="auto" w:fill="FFFFFF"/>
      <w:spacing w:before="240" w:after="240" w:line="276" w:lineRule="exact"/>
      <w:ind w:hanging="720"/>
      <w:jc w:val="both"/>
    </w:pPr>
    <w:rPr>
      <w:rFonts w:ascii="Times New Roman" w:hAnsi="Times New Roman" w:cs="Times New Roman"/>
      <w:color w:val="auto"/>
      <w:spacing w:val="1"/>
      <w:sz w:val="21"/>
      <w:szCs w:val="21"/>
      <w:lang w:eastAsia="en-US"/>
    </w:rPr>
  </w:style>
  <w:style w:type="paragraph" w:customStyle="1" w:styleId="Bodytext131">
    <w:name w:val="Body text (13)1"/>
    <w:basedOn w:val="Normal"/>
    <w:rsid w:val="001738DD"/>
    <w:pPr>
      <w:shd w:val="clear" w:color="auto" w:fill="FFFFFF"/>
      <w:spacing w:before="180" w:line="240" w:lineRule="atLeast"/>
      <w:jc w:val="both"/>
    </w:pPr>
    <w:rPr>
      <w:rFonts w:ascii="Times New Roman" w:hAnsi="Times New Roman" w:cs="Times New Roman"/>
      <w:color w:val="auto"/>
      <w:spacing w:val="4"/>
      <w:sz w:val="21"/>
      <w:szCs w:val="21"/>
      <w:lang w:eastAsia="en-US"/>
    </w:rPr>
  </w:style>
  <w:style w:type="paragraph" w:styleId="FootnoteText">
    <w:name w:val="footnote text"/>
    <w:basedOn w:val="Normal"/>
    <w:link w:val="FootnoteTextChar"/>
    <w:uiPriority w:val="99"/>
    <w:rsid w:val="00745A0B"/>
    <w:rPr>
      <w:sz w:val="20"/>
      <w:szCs w:val="20"/>
    </w:rPr>
  </w:style>
  <w:style w:type="character" w:styleId="FootnoteReference">
    <w:name w:val="footnote reference"/>
    <w:uiPriority w:val="99"/>
    <w:rsid w:val="00745A0B"/>
    <w:rPr>
      <w:vertAlign w:val="superscript"/>
    </w:rPr>
  </w:style>
  <w:style w:type="character" w:customStyle="1" w:styleId="FootnoteTextChar">
    <w:name w:val="Footnote Text Char"/>
    <w:link w:val="FootnoteText"/>
    <w:uiPriority w:val="99"/>
    <w:rsid w:val="006577CB"/>
    <w:rPr>
      <w:color w:val="000000"/>
    </w:rPr>
  </w:style>
  <w:style w:type="paragraph" w:styleId="Header">
    <w:name w:val="header"/>
    <w:basedOn w:val="Normal"/>
    <w:link w:val="HeaderChar"/>
    <w:uiPriority w:val="99"/>
    <w:unhideWhenUsed/>
    <w:rsid w:val="006577CB"/>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HeaderChar">
    <w:name w:val="Header Char"/>
    <w:link w:val="Header"/>
    <w:uiPriority w:val="99"/>
    <w:rsid w:val="006577CB"/>
    <w:rPr>
      <w:rFonts w:ascii="Calibri" w:eastAsia="Calibri" w:hAnsi="Calibri" w:cs="Times New Roman"/>
      <w:sz w:val="22"/>
      <w:szCs w:val="22"/>
      <w:lang w:val="en-US" w:eastAsia="en-US"/>
    </w:rPr>
  </w:style>
  <w:style w:type="paragraph" w:styleId="Footer">
    <w:name w:val="footer"/>
    <w:basedOn w:val="Normal"/>
    <w:link w:val="FooterChar"/>
    <w:uiPriority w:val="99"/>
    <w:unhideWhenUsed/>
    <w:rsid w:val="006577CB"/>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link w:val="Footer"/>
    <w:uiPriority w:val="99"/>
    <w:rsid w:val="006577CB"/>
    <w:rPr>
      <w:rFonts w:ascii="Calibri" w:eastAsia="Calibri" w:hAnsi="Calibri" w:cs="Times New Roman"/>
      <w:sz w:val="22"/>
      <w:szCs w:val="22"/>
      <w:lang w:val="en-US" w:eastAsia="en-US"/>
    </w:rPr>
  </w:style>
  <w:style w:type="paragraph" w:styleId="NormalWeb">
    <w:name w:val="Normal (Web)"/>
    <w:basedOn w:val="Normal"/>
    <w:unhideWhenUsed/>
    <w:rsid w:val="006577CB"/>
    <w:pPr>
      <w:widowControl/>
      <w:spacing w:line="312" w:lineRule="auto"/>
    </w:pPr>
    <w:rPr>
      <w:rFonts w:ascii="Times New Roman" w:eastAsia="Times New Roman" w:hAnsi="Times New Roman" w:cs="Times New Roman"/>
      <w:color w:val="auto"/>
      <w:lang w:val="en-US" w:eastAsia="en-US"/>
    </w:rPr>
  </w:style>
  <w:style w:type="paragraph" w:styleId="ListParagraph">
    <w:name w:val="List Paragraph"/>
    <w:basedOn w:val="Normal"/>
    <w:uiPriority w:val="34"/>
    <w:qFormat/>
    <w:rsid w:val="006577CB"/>
    <w:pPr>
      <w:widowControl/>
      <w:spacing w:after="200" w:line="276" w:lineRule="auto"/>
      <w:ind w:left="720"/>
      <w:contextualSpacing/>
    </w:pPr>
    <w:rPr>
      <w:rFonts w:ascii="Calibri" w:eastAsia="Calibri" w:hAnsi="Calibri" w:cs="Times New Roman"/>
      <w:color w:val="auto"/>
      <w:sz w:val="22"/>
      <w:szCs w:val="22"/>
      <w:lang w:val="en-US" w:eastAsia="en-US"/>
    </w:rPr>
  </w:style>
  <w:style w:type="character" w:styleId="Strong">
    <w:name w:val="Strong"/>
    <w:uiPriority w:val="22"/>
    <w:qFormat/>
    <w:rsid w:val="006577CB"/>
    <w:rPr>
      <w:b/>
      <w:bCs/>
    </w:rPr>
  </w:style>
  <w:style w:type="character" w:styleId="CommentReference">
    <w:name w:val="annotation reference"/>
    <w:rsid w:val="006577CB"/>
    <w:rPr>
      <w:sz w:val="16"/>
      <w:szCs w:val="16"/>
    </w:rPr>
  </w:style>
  <w:style w:type="paragraph" w:styleId="CommentText">
    <w:name w:val="annotation text"/>
    <w:basedOn w:val="Normal"/>
    <w:link w:val="CommentTextChar"/>
    <w:rsid w:val="006577CB"/>
    <w:rPr>
      <w:sz w:val="20"/>
      <w:szCs w:val="20"/>
    </w:rPr>
  </w:style>
  <w:style w:type="character" w:customStyle="1" w:styleId="CommentTextChar">
    <w:name w:val="Comment Text Char"/>
    <w:link w:val="CommentText"/>
    <w:rsid w:val="006577CB"/>
    <w:rPr>
      <w:color w:val="000000"/>
    </w:rPr>
  </w:style>
  <w:style w:type="character" w:customStyle="1" w:styleId="normal-h1">
    <w:name w:val="normal-h1"/>
    <w:rsid w:val="006577CB"/>
    <w:rPr>
      <w:rFonts w:ascii="Times New Roman" w:hAnsi="Times New Roman" w:cs="Times New Roman" w:hint="default"/>
      <w:sz w:val="28"/>
      <w:szCs w:val="28"/>
    </w:rPr>
  </w:style>
  <w:style w:type="paragraph" w:styleId="BalloonText">
    <w:name w:val="Balloon Text"/>
    <w:basedOn w:val="Normal"/>
    <w:link w:val="BalloonTextChar"/>
    <w:uiPriority w:val="99"/>
    <w:unhideWhenUsed/>
    <w:rsid w:val="006577CB"/>
    <w:pPr>
      <w:widowControl/>
    </w:pPr>
    <w:rPr>
      <w:rFonts w:ascii="Segoe UI" w:eastAsia="Calibri" w:hAnsi="Segoe UI" w:cs="Segoe UI"/>
      <w:color w:val="auto"/>
      <w:sz w:val="18"/>
      <w:szCs w:val="18"/>
      <w:lang w:val="en-US" w:eastAsia="en-US"/>
    </w:rPr>
  </w:style>
  <w:style w:type="character" w:customStyle="1" w:styleId="BalloonTextChar">
    <w:name w:val="Balloon Text Char"/>
    <w:link w:val="BalloonText"/>
    <w:uiPriority w:val="99"/>
    <w:rsid w:val="006577CB"/>
    <w:rPr>
      <w:rFonts w:ascii="Segoe UI" w:eastAsia="Calibri" w:hAnsi="Segoe UI" w:cs="Segoe UI"/>
      <w:sz w:val="18"/>
      <w:szCs w:val="18"/>
      <w:lang w:val="en-US" w:eastAsia="en-US"/>
    </w:rPr>
  </w:style>
  <w:style w:type="paragraph" w:customStyle="1" w:styleId="normal-p">
    <w:name w:val="normal-p"/>
    <w:basedOn w:val="Normal"/>
    <w:rsid w:val="006577CB"/>
    <w:pPr>
      <w:widowControl/>
    </w:pPr>
    <w:rPr>
      <w:rFonts w:ascii="Times New Roman" w:eastAsia="Times New Roman" w:hAnsi="Times New Roman" w:cs="Times New Roman"/>
      <w:color w:val="auto"/>
      <w:sz w:val="20"/>
      <w:szCs w:val="20"/>
      <w:lang w:val="en-US" w:eastAsia="en-US"/>
    </w:rPr>
  </w:style>
  <w:style w:type="paragraph" w:customStyle="1" w:styleId="pbody">
    <w:name w:val="pbody"/>
    <w:basedOn w:val="Normal"/>
    <w:rsid w:val="006577CB"/>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CommentSubject">
    <w:name w:val="annotation subject"/>
    <w:basedOn w:val="CommentText"/>
    <w:next w:val="CommentText"/>
    <w:link w:val="CommentSubjectChar"/>
    <w:uiPriority w:val="99"/>
    <w:unhideWhenUsed/>
    <w:rsid w:val="006577CB"/>
    <w:pPr>
      <w:widowControl/>
      <w:spacing w:after="200"/>
    </w:pPr>
    <w:rPr>
      <w:rFonts w:ascii="Calibri" w:eastAsia="Calibri" w:hAnsi="Calibri" w:cs="Times New Roman"/>
      <w:b/>
      <w:bCs/>
      <w:color w:val="auto"/>
      <w:lang w:val="en-US" w:eastAsia="en-US"/>
    </w:rPr>
  </w:style>
  <w:style w:type="character" w:customStyle="1" w:styleId="CommentSubjectChar">
    <w:name w:val="Comment Subject Char"/>
    <w:link w:val="CommentSubject"/>
    <w:uiPriority w:val="99"/>
    <w:rsid w:val="006577CB"/>
    <w:rPr>
      <w:rFonts w:ascii="Calibri" w:eastAsia="Calibri" w:hAnsi="Calibri" w:cs="Times New Roman"/>
      <w:b/>
      <w:bCs/>
      <w:color w:val="000000"/>
      <w:lang w:val="en-US" w:eastAsia="en-US"/>
    </w:rPr>
  </w:style>
  <w:style w:type="paragraph" w:styleId="Revision">
    <w:name w:val="Revision"/>
    <w:hidden/>
    <w:uiPriority w:val="99"/>
    <w:semiHidden/>
    <w:rsid w:val="006577CB"/>
    <w:rPr>
      <w:rFonts w:ascii="Calibri" w:eastAsia="Calibri" w:hAnsi="Calibri" w:cs="Times New Roman"/>
      <w:sz w:val="22"/>
      <w:szCs w:val="22"/>
    </w:rPr>
  </w:style>
  <w:style w:type="character" w:customStyle="1" w:styleId="fontstyle01">
    <w:name w:val="fontstyle01"/>
    <w:rsid w:val="007D6CD2"/>
    <w:rPr>
      <w:rFonts w:ascii="TimesNewRomanPS-ItalicMT" w:hAnsi="TimesNewRomanPS-ItalicMT"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822">
      <w:bodyDiv w:val="1"/>
      <w:marLeft w:val="0"/>
      <w:marRight w:val="0"/>
      <w:marTop w:val="0"/>
      <w:marBottom w:val="0"/>
      <w:divBdr>
        <w:top w:val="none" w:sz="0" w:space="0" w:color="auto"/>
        <w:left w:val="none" w:sz="0" w:space="0" w:color="auto"/>
        <w:bottom w:val="none" w:sz="0" w:space="0" w:color="auto"/>
        <w:right w:val="none" w:sz="0" w:space="0" w:color="auto"/>
      </w:divBdr>
    </w:div>
    <w:div w:id="261259175">
      <w:bodyDiv w:val="1"/>
      <w:marLeft w:val="0"/>
      <w:marRight w:val="0"/>
      <w:marTop w:val="0"/>
      <w:marBottom w:val="0"/>
      <w:divBdr>
        <w:top w:val="none" w:sz="0" w:space="0" w:color="auto"/>
        <w:left w:val="none" w:sz="0" w:space="0" w:color="auto"/>
        <w:bottom w:val="none" w:sz="0" w:space="0" w:color="auto"/>
        <w:right w:val="none" w:sz="0" w:space="0" w:color="auto"/>
      </w:divBdr>
    </w:div>
    <w:div w:id="750195109">
      <w:bodyDiv w:val="1"/>
      <w:marLeft w:val="0"/>
      <w:marRight w:val="0"/>
      <w:marTop w:val="0"/>
      <w:marBottom w:val="0"/>
      <w:divBdr>
        <w:top w:val="none" w:sz="0" w:space="0" w:color="auto"/>
        <w:left w:val="none" w:sz="0" w:space="0" w:color="auto"/>
        <w:bottom w:val="none" w:sz="0" w:space="0" w:color="auto"/>
        <w:right w:val="none" w:sz="0" w:space="0" w:color="auto"/>
      </w:divBdr>
    </w:div>
    <w:div w:id="772556422">
      <w:bodyDiv w:val="1"/>
      <w:marLeft w:val="0"/>
      <w:marRight w:val="0"/>
      <w:marTop w:val="0"/>
      <w:marBottom w:val="0"/>
      <w:divBdr>
        <w:top w:val="none" w:sz="0" w:space="0" w:color="auto"/>
        <w:left w:val="none" w:sz="0" w:space="0" w:color="auto"/>
        <w:bottom w:val="none" w:sz="0" w:space="0" w:color="auto"/>
        <w:right w:val="none" w:sz="0" w:space="0" w:color="auto"/>
      </w:divBdr>
    </w:div>
    <w:div w:id="865219161">
      <w:bodyDiv w:val="1"/>
      <w:marLeft w:val="0"/>
      <w:marRight w:val="0"/>
      <w:marTop w:val="0"/>
      <w:marBottom w:val="0"/>
      <w:divBdr>
        <w:top w:val="none" w:sz="0" w:space="0" w:color="auto"/>
        <w:left w:val="none" w:sz="0" w:space="0" w:color="auto"/>
        <w:bottom w:val="none" w:sz="0" w:space="0" w:color="auto"/>
        <w:right w:val="none" w:sz="0" w:space="0" w:color="auto"/>
      </w:divBdr>
    </w:div>
    <w:div w:id="1103916300">
      <w:bodyDiv w:val="1"/>
      <w:marLeft w:val="0"/>
      <w:marRight w:val="0"/>
      <w:marTop w:val="0"/>
      <w:marBottom w:val="0"/>
      <w:divBdr>
        <w:top w:val="none" w:sz="0" w:space="0" w:color="auto"/>
        <w:left w:val="none" w:sz="0" w:space="0" w:color="auto"/>
        <w:bottom w:val="none" w:sz="0" w:space="0" w:color="auto"/>
        <w:right w:val="none" w:sz="0" w:space="0" w:color="auto"/>
      </w:divBdr>
    </w:div>
    <w:div w:id="1119492704">
      <w:bodyDiv w:val="1"/>
      <w:marLeft w:val="0"/>
      <w:marRight w:val="0"/>
      <w:marTop w:val="0"/>
      <w:marBottom w:val="0"/>
      <w:divBdr>
        <w:top w:val="none" w:sz="0" w:space="0" w:color="auto"/>
        <w:left w:val="none" w:sz="0" w:space="0" w:color="auto"/>
        <w:bottom w:val="none" w:sz="0" w:space="0" w:color="auto"/>
        <w:right w:val="none" w:sz="0" w:space="0" w:color="auto"/>
      </w:divBdr>
    </w:div>
    <w:div w:id="1149054681">
      <w:bodyDiv w:val="1"/>
      <w:marLeft w:val="0"/>
      <w:marRight w:val="0"/>
      <w:marTop w:val="0"/>
      <w:marBottom w:val="0"/>
      <w:divBdr>
        <w:top w:val="none" w:sz="0" w:space="0" w:color="auto"/>
        <w:left w:val="none" w:sz="0" w:space="0" w:color="auto"/>
        <w:bottom w:val="none" w:sz="0" w:space="0" w:color="auto"/>
        <w:right w:val="none" w:sz="0" w:space="0" w:color="auto"/>
      </w:divBdr>
    </w:div>
    <w:div w:id="1524593394">
      <w:bodyDiv w:val="1"/>
      <w:marLeft w:val="0"/>
      <w:marRight w:val="0"/>
      <w:marTop w:val="0"/>
      <w:marBottom w:val="0"/>
      <w:divBdr>
        <w:top w:val="none" w:sz="0" w:space="0" w:color="auto"/>
        <w:left w:val="none" w:sz="0" w:space="0" w:color="auto"/>
        <w:bottom w:val="none" w:sz="0" w:space="0" w:color="auto"/>
        <w:right w:val="none" w:sz="0" w:space="0" w:color="auto"/>
      </w:divBdr>
    </w:div>
    <w:div w:id="1787583009">
      <w:bodyDiv w:val="1"/>
      <w:marLeft w:val="0"/>
      <w:marRight w:val="0"/>
      <w:marTop w:val="0"/>
      <w:marBottom w:val="0"/>
      <w:divBdr>
        <w:top w:val="none" w:sz="0" w:space="0" w:color="auto"/>
        <w:left w:val="none" w:sz="0" w:space="0" w:color="auto"/>
        <w:bottom w:val="none" w:sz="0" w:space="0" w:color="auto"/>
        <w:right w:val="none" w:sz="0" w:space="0" w:color="auto"/>
      </w:divBdr>
    </w:div>
    <w:div w:id="1858613537">
      <w:bodyDiv w:val="1"/>
      <w:marLeft w:val="0"/>
      <w:marRight w:val="0"/>
      <w:marTop w:val="0"/>
      <w:marBottom w:val="0"/>
      <w:divBdr>
        <w:top w:val="none" w:sz="0" w:space="0" w:color="auto"/>
        <w:left w:val="none" w:sz="0" w:space="0" w:color="auto"/>
        <w:bottom w:val="none" w:sz="0" w:space="0" w:color="auto"/>
        <w:right w:val="none" w:sz="0" w:space="0" w:color="auto"/>
      </w:divBdr>
    </w:div>
    <w:div w:id="1949777435">
      <w:bodyDiv w:val="1"/>
      <w:marLeft w:val="0"/>
      <w:marRight w:val="0"/>
      <w:marTop w:val="0"/>
      <w:marBottom w:val="0"/>
      <w:divBdr>
        <w:top w:val="none" w:sz="0" w:space="0" w:color="auto"/>
        <w:left w:val="none" w:sz="0" w:space="0" w:color="auto"/>
        <w:bottom w:val="none" w:sz="0" w:space="0" w:color="auto"/>
        <w:right w:val="none" w:sz="0" w:space="0" w:color="auto"/>
      </w:divBdr>
    </w:div>
    <w:div w:id="2127920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5858-4E09-4144-9B68-8DBA74A935A5}">
  <ds:schemaRefs>
    <ds:schemaRef ds:uri="http://schemas.microsoft.com/office/2006/metadata/properties"/>
  </ds:schemaRefs>
</ds:datastoreItem>
</file>

<file path=customXml/itemProps2.xml><?xml version="1.0" encoding="utf-8"?>
<ds:datastoreItem xmlns:ds="http://schemas.openxmlformats.org/officeDocument/2006/customXml" ds:itemID="{33B7A6E8-E0C1-409C-B992-9DED6C29A8A6}">
  <ds:schemaRefs>
    <ds:schemaRef ds:uri="http://schemas.microsoft.com/sharepoint/v3/contenttype/forms"/>
  </ds:schemaRefs>
</ds:datastoreItem>
</file>

<file path=customXml/itemProps3.xml><?xml version="1.0" encoding="utf-8"?>
<ds:datastoreItem xmlns:ds="http://schemas.openxmlformats.org/officeDocument/2006/customXml" ds:itemID="{1ED4AB2C-0F2E-44EE-853C-7B8A7D38C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457AE8-1583-4BEF-A2C0-74304063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\GP</vt:lpstr>
    </vt:vector>
  </TitlesOfParts>
  <Company>HOME</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dc:title>
  <dc:creator>User</dc:creator>
  <cp:lastModifiedBy>ductv</cp:lastModifiedBy>
  <cp:revision>8</cp:revision>
  <cp:lastPrinted>2020-12-31T06:50:00Z</cp:lastPrinted>
  <dcterms:created xsi:type="dcterms:W3CDTF">2020-12-30T08:16:00Z</dcterms:created>
  <dcterms:modified xsi:type="dcterms:W3CDTF">2021-01-21T09:34:00Z</dcterms:modified>
</cp:coreProperties>
</file>